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university     </w:t>
      </w:r>
      <w:r>
        <w:t xml:space="preserve">   Upper secondary school    </w:t>
      </w:r>
      <w:r>
        <w:t xml:space="preserve">   Lower secondary school     </w:t>
      </w:r>
      <w:r>
        <w:t xml:space="preserve">   Kindergarten     </w:t>
      </w:r>
      <w:r>
        <w:t xml:space="preserve">   Primary     </w:t>
      </w:r>
      <w:r>
        <w:t xml:space="preserve">   School     </w:t>
      </w:r>
      <w:r>
        <w:t xml:space="preserve">   Italy    </w:t>
      </w:r>
      <w:r>
        <w:t xml:space="preserve">   Catholicism    </w:t>
      </w:r>
      <w:r>
        <w:t xml:space="preserve">   Physical education     </w:t>
      </w:r>
      <w:r>
        <w:t xml:space="preserve">   Art     </w:t>
      </w:r>
      <w:r>
        <w:t xml:space="preserve">   History     </w:t>
      </w:r>
      <w:r>
        <w:t xml:space="preserve">   Geography     </w:t>
      </w:r>
      <w:r>
        <w:t xml:space="preserve">   Music     </w:t>
      </w:r>
      <w:r>
        <w:t xml:space="preserve">   curriculum    </w:t>
      </w:r>
      <w:r>
        <w:t xml:space="preserve">   Education    </w:t>
      </w:r>
      <w:r>
        <w:t xml:space="preserve">   English     </w:t>
      </w:r>
      <w:r>
        <w:t xml:space="preserve">   Math     </w:t>
      </w:r>
      <w:r>
        <w:t xml:space="preserve">   Science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education </dc:title>
  <dcterms:created xsi:type="dcterms:W3CDTF">2021-10-11T09:54:58Z</dcterms:created>
  <dcterms:modified xsi:type="dcterms:W3CDTF">2021-10-11T09:54:58Z</dcterms:modified>
</cp:coreProperties>
</file>