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foods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Basil    </w:t>
      </w:r>
      <w:r>
        <w:t xml:space="preserve">   Carbonara    </w:t>
      </w:r>
      <w:r>
        <w:t xml:space="preserve">   Cheese    </w:t>
      </w:r>
      <w:r>
        <w:t xml:space="preserve">   Gelato    </w:t>
      </w:r>
      <w:r>
        <w:t xml:space="preserve">   Lasagna    </w:t>
      </w:r>
      <w:r>
        <w:t xml:space="preserve">   Meatballs    </w:t>
      </w:r>
      <w:r>
        <w:t xml:space="preserve">   Pasta    </w:t>
      </w:r>
      <w:r>
        <w:t xml:space="preserve">   Pizza    </w:t>
      </w:r>
      <w:r>
        <w:t xml:space="preserve">   Risotto    </w:t>
      </w:r>
      <w:r>
        <w:t xml:space="preserve">   Spaghetti    </w:t>
      </w:r>
      <w:r>
        <w:t xml:space="preserve">   Tomatoes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foods </dc:title>
  <dcterms:created xsi:type="dcterms:W3CDTF">2021-10-11T09:55:14Z</dcterms:created>
  <dcterms:modified xsi:type="dcterms:W3CDTF">2021-10-11T09:55:14Z</dcterms:modified>
</cp:coreProperties>
</file>