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night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Amost every man wants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'C' in Washington, D.C.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river in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makes healthy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transportation in Venice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China is famous for rice.  Italy is famous for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Most famous Italian  sculptor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Romans would have gone here to see the gladiators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telescope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central meeting place in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led Italy to defeat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Roman emperor at the time of Christ's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last supper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region for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Focal point of the Renaissance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name in opera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Pope lives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favorite food from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railroad over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Brutus killed him- ______Caesar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they separate Italy from the rest of Europe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night</dc:title>
  <dcterms:created xsi:type="dcterms:W3CDTF">2021-10-11T09:55:37Z</dcterms:created>
  <dcterms:modified xsi:type="dcterms:W3CDTF">2021-10-11T09:55:37Z</dcterms:modified>
</cp:coreProperties>
</file>