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eighteen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nineteen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fifteen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seventeen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sixteen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numbers</dc:title>
  <dcterms:created xsi:type="dcterms:W3CDTF">2021-10-11T09:55:41Z</dcterms:created>
  <dcterms:modified xsi:type="dcterms:W3CDTF">2021-10-11T09:55:41Z</dcterms:modified>
</cp:coreProperties>
</file>