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phrases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Mrs/ms/madam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old are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I'm well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Thank you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Italian greeting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are you?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name is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Let's go!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(m)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phrases</dc:title>
  <dcterms:created xsi:type="dcterms:W3CDTF">2021-10-11T09:56:27Z</dcterms:created>
  <dcterms:modified xsi:type="dcterms:W3CDTF">2021-10-11T09:56:27Z</dcterms:modified>
</cp:coreProperties>
</file>