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Italian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primavera    </w:t>
      </w:r>
      <w:r>
        <w:t xml:space="preserve">   inverno    </w:t>
      </w:r>
      <w:r>
        <w:t xml:space="preserve">   autunno    </w:t>
      </w:r>
      <w:r>
        <w:t xml:space="preserve">   estate    </w:t>
      </w:r>
      <w:r>
        <w:t xml:space="preserve">   dicembre    </w:t>
      </w:r>
      <w:r>
        <w:t xml:space="preserve">   novembre    </w:t>
      </w:r>
      <w:r>
        <w:t xml:space="preserve">   ottobre    </w:t>
      </w:r>
      <w:r>
        <w:t xml:space="preserve">   settembre    </w:t>
      </w:r>
      <w:r>
        <w:t xml:space="preserve">   agosto    </w:t>
      </w:r>
      <w:r>
        <w:t xml:space="preserve">   luglio    </w:t>
      </w:r>
      <w:r>
        <w:t xml:space="preserve">   giugno    </w:t>
      </w:r>
      <w:r>
        <w:t xml:space="preserve">   maggio    </w:t>
      </w:r>
      <w:r>
        <w:t xml:space="preserve">   aprile    </w:t>
      </w:r>
      <w:r>
        <w:t xml:space="preserve">   marzo    </w:t>
      </w:r>
      <w:r>
        <w:t xml:space="preserve">   febbraio    </w:t>
      </w:r>
      <w:r>
        <w:t xml:space="preserve">   gennaio    </w:t>
      </w:r>
      <w:r>
        <w:t xml:space="preserve">   domani    </w:t>
      </w:r>
      <w:r>
        <w:t xml:space="preserve">   ieri    </w:t>
      </w:r>
      <w:r>
        <w:t xml:space="preserve">   oggi    </w:t>
      </w:r>
      <w:r>
        <w:t xml:space="preserve">   caldo    </w:t>
      </w:r>
      <w:r>
        <w:t xml:space="preserve">   pubblico    </w:t>
      </w:r>
      <w:r>
        <w:t xml:space="preserve">   celeste    </w:t>
      </w:r>
      <w:r>
        <w:t xml:space="preserve">   viola    </w:t>
      </w:r>
      <w:r>
        <w:t xml:space="preserve">   Roma    </w:t>
      </w:r>
      <w:r>
        <w:t xml:space="preserve">   marrone    </w:t>
      </w:r>
      <w:r>
        <w:t xml:space="preserve">   verde    </w:t>
      </w:r>
      <w:r>
        <w:t xml:space="preserve">   grigio    </w:t>
      </w:r>
      <w:r>
        <w:t xml:space="preserve">   nero    </w:t>
      </w:r>
      <w:r>
        <w:t xml:space="preserve">   rosso    </w:t>
      </w:r>
      <w:r>
        <w:t xml:space="preserve">   domenica    </w:t>
      </w:r>
      <w:r>
        <w:t xml:space="preserve">   sabato    </w:t>
      </w:r>
      <w:r>
        <w:t xml:space="preserve">   venerdi    </w:t>
      </w:r>
      <w:r>
        <w:t xml:space="preserve">   giovedi    </w:t>
      </w:r>
      <w:r>
        <w:t xml:space="preserve">   mercoledi    </w:t>
      </w:r>
      <w:r>
        <w:t xml:space="preserve">   martedi    </w:t>
      </w:r>
      <w:r>
        <w:t xml:space="preserve">   lunedi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words </dc:title>
  <dcterms:created xsi:type="dcterms:W3CDTF">2021-10-11T09:56:40Z</dcterms:created>
  <dcterms:modified xsi:type="dcterms:W3CDTF">2021-10-11T09:56:40Z</dcterms:modified>
</cp:coreProperties>
</file>