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saccopelo    </w:t>
      </w:r>
      <w:r>
        <w:t xml:space="preserve">   futuro    </w:t>
      </w:r>
      <w:r>
        <w:t xml:space="preserve">   funivia    </w:t>
      </w:r>
      <w:r>
        <w:t xml:space="preserve">   dopo    </w:t>
      </w:r>
      <w:r>
        <w:t xml:space="preserve">   abbronzato    </w:t>
      </w:r>
      <w:r>
        <w:t xml:space="preserve">   itinerario    </w:t>
      </w:r>
      <w:r>
        <w:t xml:space="preserve">   percorso    </w:t>
      </w:r>
      <w:r>
        <w:t xml:space="preserve">   sentiero    </w:t>
      </w:r>
      <w:r>
        <w:t xml:space="preserve">   fiore    </w:t>
      </w:r>
      <w:r>
        <w:t xml:space="preserve">   albero    </w:t>
      </w:r>
      <w:r>
        <w:t xml:space="preserve">   squadra    </w:t>
      </w:r>
      <w:r>
        <w:t xml:space="preserve">   tifoso    </w:t>
      </w:r>
      <w:r>
        <w:t xml:space="preserve">   allenare    </w:t>
      </w:r>
      <w:r>
        <w:t xml:space="preserve">   giocatore    </w:t>
      </w:r>
      <w:r>
        <w:t xml:space="preserve">   pallacanestro    </w:t>
      </w:r>
      <w:r>
        <w:t xml:space="preserve">   stressante    </w:t>
      </w:r>
      <w:r>
        <w:t xml:space="preserve">   mostra    </w:t>
      </w:r>
      <w:r>
        <w:t xml:space="preserve">   gioco    </w:t>
      </w:r>
      <w:r>
        <w:t xml:space="preserve">   fotografia    </w:t>
      </w:r>
      <w:r>
        <w:t xml:space="preserve">   cartolina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wordsearch</dc:title>
  <dcterms:created xsi:type="dcterms:W3CDTF">2021-10-11T09:55:18Z</dcterms:created>
  <dcterms:modified xsi:type="dcterms:W3CDTF">2021-10-11T09:55:18Z</dcterms:modified>
</cp:coreProperties>
</file>