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cometichiami    </w:t>
      </w:r>
      <w:r>
        <w:t xml:space="preserve">   didovesei    </w:t>
      </w:r>
      <w:r>
        <w:t xml:space="preserve">   anni    </w:t>
      </w:r>
      <w:r>
        <w:t xml:space="preserve">   sonodi    </w:t>
      </w:r>
      <w:r>
        <w:t xml:space="preserve">   mi chiamo    </w:t>
      </w:r>
      <w:r>
        <w:t xml:space="preserve">   ciao    </w:t>
      </w:r>
      <w:r>
        <w:t xml:space="preserve">   cioccolato    </w:t>
      </w:r>
      <w:r>
        <w:t xml:space="preserve">   fragola    </w:t>
      </w:r>
      <w:r>
        <w:t xml:space="preserve">   vaniglia    </w:t>
      </w:r>
      <w:r>
        <w:t xml:space="preserve">   arriverderci    </w:t>
      </w:r>
      <w:r>
        <w:t xml:space="preserve">   grazie    </w:t>
      </w:r>
      <w:r>
        <w:t xml:space="preserve">   perfavore    </w:t>
      </w:r>
      <w:r>
        <w:t xml:space="preserve">   gelato    </w:t>
      </w:r>
      <w:r>
        <w:t xml:space="preserve">   buongiorno    </w:t>
      </w:r>
      <w:r>
        <w:t xml:space="preserve">   vorrei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terms:created xsi:type="dcterms:W3CDTF">2021-10-12T14:27:33Z</dcterms:created>
  <dcterms:modified xsi:type="dcterms:W3CDTF">2021-10-12T14:27:33Z</dcterms:modified>
</cp:coreProperties>
</file>