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telecommunications    </w:t>
      </w:r>
      <w:r>
        <w:t xml:space="preserve">   transportation    </w:t>
      </w:r>
      <w:r>
        <w:t xml:space="preserve">   petroleum    </w:t>
      </w:r>
      <w:r>
        <w:t xml:space="preserve">   coffee    </w:t>
      </w:r>
      <w:r>
        <w:t xml:space="preserve">   dinner    </w:t>
      </w:r>
      <w:r>
        <w:t xml:space="preserve">   lunch    </w:t>
      </w:r>
      <w:r>
        <w:t xml:space="preserve">   breakfast    </w:t>
      </w:r>
      <w:r>
        <w:t xml:space="preserve">   hilly    </w:t>
      </w:r>
      <w:r>
        <w:t xml:space="preserve">   alfredo    </w:t>
      </w:r>
      <w:r>
        <w:t xml:space="preserve">   alps    </w:t>
      </w:r>
      <w:r>
        <w:t xml:space="preserve">   ancient    </w:t>
      </w:r>
      <w:r>
        <w:t xml:space="preserve">   apennines    </w:t>
      </w:r>
      <w:r>
        <w:t xml:space="preserve">   boot    </w:t>
      </w:r>
      <w:r>
        <w:t xml:space="preserve">   catholic    </w:t>
      </w:r>
      <w:r>
        <w:t xml:space="preserve">   culture    </w:t>
      </w:r>
      <w:r>
        <w:t xml:space="preserve">   family    </w:t>
      </w:r>
      <w:r>
        <w:t xml:space="preserve">   flag    </w:t>
      </w:r>
      <w:r>
        <w:t xml:space="preserve">   green    </w:t>
      </w:r>
      <w:r>
        <w:t xml:space="preserve">   island    </w:t>
      </w:r>
      <w:r>
        <w:t xml:space="preserve">   mountains    </w:t>
      </w:r>
      <w:r>
        <w:t xml:space="preserve">   pasta    </w:t>
      </w:r>
      <w:r>
        <w:t xml:space="preserve">   peninsula    </w:t>
      </w:r>
      <w:r>
        <w:t xml:space="preserve">   red    </w:t>
      </w:r>
      <w:r>
        <w:t xml:space="preserve">   roman    </w:t>
      </w:r>
      <w:r>
        <w:t xml:space="preserve">   sardinia    </w:t>
      </w:r>
      <w:r>
        <w:t xml:space="preserve">   sicily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terms:created xsi:type="dcterms:W3CDTF">2021-10-11T09:55:16Z</dcterms:created>
  <dcterms:modified xsi:type="dcterms:W3CDTF">2021-10-11T09:55:16Z</dcterms:modified>
</cp:coreProperties>
</file>