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Italy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romans    </w:t>
      </w:r>
      <w:r>
        <w:t xml:space="preserve">   pompeii    </w:t>
      </w:r>
      <w:r>
        <w:t xml:space="preserve">   mediterranean    </w:t>
      </w:r>
      <w:r>
        <w:t xml:space="preserve">   europe    </w:t>
      </w:r>
      <w:r>
        <w:t xml:space="preserve">   boot    </w:t>
      </w:r>
      <w:r>
        <w:t xml:space="preserve">   venice    </w:t>
      </w:r>
      <w:r>
        <w:t xml:space="preserve">   euros    </w:t>
      </w:r>
      <w:r>
        <w:t xml:space="preserve">   colosseum    </w:t>
      </w:r>
      <w:r>
        <w:t xml:space="preserve">   rome    </w:t>
      </w:r>
      <w:r>
        <w:t xml:space="preserve">   Pizza    </w:t>
      </w:r>
      <w:r>
        <w:t xml:space="preserve">   Pasta    </w:t>
      </w:r>
      <w:r>
        <w:t xml:space="preserve">   Italy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</dc:title>
  <dcterms:created xsi:type="dcterms:W3CDTF">2021-11-13T03:42:07Z</dcterms:created>
  <dcterms:modified xsi:type="dcterms:W3CDTF">2021-11-13T03:42:07Z</dcterms:modified>
</cp:coreProperties>
</file>