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Pisa    </w:t>
      </w:r>
      <w:r>
        <w:t xml:space="preserve">   Venice    </w:t>
      </w:r>
      <w:r>
        <w:t xml:space="preserve">   Vatican    </w:t>
      </w:r>
      <w:r>
        <w:t xml:space="preserve">   Michelangelo    </w:t>
      </w:r>
      <w:r>
        <w:t xml:space="preserve">   Dante    </w:t>
      </w:r>
      <w:r>
        <w:t xml:space="preserve">   Mediterranean    </w:t>
      </w:r>
      <w:r>
        <w:t xml:space="preserve">   Colosseum    </w:t>
      </w:r>
      <w:r>
        <w:t xml:space="preserve">   Caesar    </w:t>
      </w:r>
      <w:r>
        <w:t xml:space="preserve">   Pasta    </w:t>
      </w:r>
      <w:r>
        <w:t xml:space="preserve">   Florence    </w:t>
      </w:r>
      <w:r>
        <w:t xml:space="preserve">   Davinci    </w:t>
      </w:r>
      <w:r>
        <w:t xml:space="preserve">   Pizza    </w:t>
      </w:r>
      <w:r>
        <w:t xml:space="preserve">   Rimini    </w:t>
      </w:r>
      <w:r>
        <w:t xml:space="preserve">   Sicily    </w:t>
      </w:r>
      <w:r>
        <w:t xml:space="preserve">   Sardinia    </w:t>
      </w:r>
      <w:r>
        <w:t xml:space="preserve">   Turin    </w:t>
      </w:r>
      <w:r>
        <w:t xml:space="preserve">   Milan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2021-10-11T09:56:36Z</dcterms:created>
  <dcterms:modified xsi:type="dcterms:W3CDTF">2021-10-11T09:56:36Z</dcterms:modified>
</cp:coreProperties>
</file>