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Italy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European country with a long Mediterranean coastline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Italian cheese made from buffalo's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Italian polymath who went from philosophy to modern science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Staple food of traditional Italian cuisine, started in Sicily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Roman legend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Famous Italian sculptor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Home to many masterpieces of Renaissance art and architecture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Painting by Italian Renaissance artist Leonardo da Vinci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Building used for combat and animal fights for entertainment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Capital of Italy</w:t>
            </w:r>
          </w:p>
        </w:tc>
      </w:tr>
    </w:tbl>
    <w:p>
      <w:pPr>
        <w:pStyle w:val="WordBankMedium"/>
      </w:pPr>
      <w:r>
        <w:t xml:space="preserve">   Donatello    </w:t>
      </w:r>
      <w:r>
        <w:t xml:space="preserve">   Mozzarella     </w:t>
      </w:r>
      <w:r>
        <w:t xml:space="preserve">   Pasta    </w:t>
      </w:r>
      <w:r>
        <w:t xml:space="preserve">   Florence    </w:t>
      </w:r>
      <w:r>
        <w:t xml:space="preserve">   Mona Lisa    </w:t>
      </w:r>
      <w:r>
        <w:t xml:space="preserve">   Rome    </w:t>
      </w:r>
      <w:r>
        <w:t xml:space="preserve">   Galileo    </w:t>
      </w:r>
      <w:r>
        <w:t xml:space="preserve">   colosseum    </w:t>
      </w:r>
      <w:r>
        <w:t xml:space="preserve">   Remus    </w:t>
      </w:r>
      <w:r>
        <w:t xml:space="preserve">   Italy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</dc:title>
  <dcterms:created xsi:type="dcterms:W3CDTF">2021-10-11T09:56:17Z</dcterms:created>
  <dcterms:modified xsi:type="dcterms:W3CDTF">2021-10-11T09:56:17Z</dcterms:modified>
</cp:coreProperties>
</file>