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Julius Caesar’s main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active volcanoes does Italy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capital of Italy?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Italy holds the Guinness world record for having the most elevators true or false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Italy is national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How do you say Apple in Italian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Italy’s national flower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How many times Italy won the World Cup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did Italy become a united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Did Italians invent eyeglasses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 you say spoon in Italian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national bird of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What type of singing was invented in Italy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is bigger,Italy or Arizona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terms:created xsi:type="dcterms:W3CDTF">2021-10-11T09:56:21Z</dcterms:created>
  <dcterms:modified xsi:type="dcterms:W3CDTF">2021-10-11T09:56:21Z</dcterms:modified>
</cp:coreProperties>
</file>