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Italy dishes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bird that live in farm and lay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vegetables that make you cry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liquid dish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red fruit grows in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round shape cheese and tomato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baked cookies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made out of milk and use for pizza topping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comes from cow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sweet frozen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slice of potato fries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hot drink that make you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mixed vegetables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lives in the sea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meats that is use for sandwich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sweet food that is use for birthday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dishes </dc:title>
  <dcterms:created xsi:type="dcterms:W3CDTF">2021-10-11T09:57:10Z</dcterms:created>
  <dcterms:modified xsi:type="dcterms:W3CDTF">2021-10-11T09:57:10Z</dcterms:modified>
</cp:coreProperties>
</file>