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Mona Lisa    </w:t>
      </w:r>
      <w:r>
        <w:t xml:space="preserve">   florence    </w:t>
      </w:r>
      <w:r>
        <w:t xml:space="preserve">   the catholic church    </w:t>
      </w:r>
      <w:r>
        <w:t xml:space="preserve">   renaissance    </w:t>
      </w:r>
      <w:r>
        <w:t xml:space="preserve">   pasta    </w:t>
      </w:r>
      <w:r>
        <w:t xml:space="preserve">   dolce and gabbana    </w:t>
      </w:r>
      <w:r>
        <w:t xml:space="preserve">   gucci    </w:t>
      </w:r>
      <w:r>
        <w:t xml:space="preserve">   Raphael    </w:t>
      </w:r>
      <w:r>
        <w:t xml:space="preserve">   donatello    </w:t>
      </w:r>
      <w:r>
        <w:t xml:space="preserve">   tower of pisa    </w:t>
      </w:r>
      <w:r>
        <w:t xml:space="preserve">   Leonardo Da Vinci    </w:t>
      </w:r>
      <w:r>
        <w:t xml:space="preserve">   colosseum    </w:t>
      </w:r>
      <w:r>
        <w:t xml:space="preserve">   Peninsula    </w:t>
      </w:r>
      <w:r>
        <w:t xml:space="preserve">   Roman    </w:t>
      </w:r>
      <w:r>
        <w:t xml:space="preserve">   Roma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2021-10-11T09:56:14Z</dcterms:created>
  <dcterms:modified xsi:type="dcterms:W3CDTF">2021-10-11T09:56:14Z</dcterms:modified>
</cp:coreProperties>
</file>