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Items Found In Houses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We are all beautiful    </w:t>
      </w:r>
      <w:r>
        <w:t xml:space="preserve">   Mirror    </w:t>
      </w:r>
      <w:r>
        <w:t xml:space="preserve">   Photographs    </w:t>
      </w:r>
      <w:r>
        <w:t xml:space="preserve">   Shoe rack    </w:t>
      </w:r>
      <w:r>
        <w:t xml:space="preserve">   Computer    </w:t>
      </w:r>
      <w:r>
        <w:t xml:space="preserve">   Rubbish bin    </w:t>
      </w:r>
      <w:r>
        <w:t xml:space="preserve">   Pets    </w:t>
      </w:r>
      <w:r>
        <w:t xml:space="preserve">   Cutlery    </w:t>
      </w:r>
      <w:r>
        <w:t xml:space="preserve">   Toilet    </w:t>
      </w:r>
      <w:r>
        <w:t xml:space="preserve">   Candles    </w:t>
      </w:r>
      <w:r>
        <w:t xml:space="preserve">   Television    </w:t>
      </w:r>
      <w:r>
        <w:t xml:space="preserve">   Chest of drawers    </w:t>
      </w:r>
      <w:r>
        <w:t xml:space="preserve">   Ironing board    </w:t>
      </w:r>
      <w:r>
        <w:t xml:space="preserve">   Fan    </w:t>
      </w:r>
      <w:r>
        <w:t xml:space="preserve">   Curtains    </w:t>
      </w:r>
      <w:r>
        <w:t xml:space="preserve">   Lamp    </w:t>
      </w:r>
      <w:r>
        <w:t xml:space="preserve">   Cooker    </w:t>
      </w:r>
      <w:r>
        <w:t xml:space="preserve">   Microwave    </w:t>
      </w:r>
      <w:r>
        <w:t xml:space="preserve">   Bed    </w:t>
      </w:r>
      <w:r>
        <w:t xml:space="preserve">   Kettle    </w:t>
      </w:r>
      <w:r>
        <w:t xml:space="preserve">   Hoover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Found In Houses</dc:title>
  <dcterms:created xsi:type="dcterms:W3CDTF">2021-10-11T09:55:57Z</dcterms:created>
  <dcterms:modified xsi:type="dcterms:W3CDTF">2021-10-11T09:55:57Z</dcterms:modified>
</cp:coreProperties>
</file>