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Items found in the kitchen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Dishwasher    </w:t>
      </w:r>
      <w:r>
        <w:t xml:space="preserve">   Refrigerator    </w:t>
      </w:r>
      <w:r>
        <w:t xml:space="preserve">   Microwave    </w:t>
      </w:r>
      <w:r>
        <w:t xml:space="preserve">   Oven    </w:t>
      </w:r>
      <w:r>
        <w:t xml:space="preserve">   Meat tenderizer    </w:t>
      </w:r>
      <w:r>
        <w:t xml:space="preserve">   Pizza cutter    </w:t>
      </w:r>
      <w:r>
        <w:t xml:space="preserve">   Cookie cutter    </w:t>
      </w:r>
      <w:r>
        <w:t xml:space="preserve">   Funnel    </w:t>
      </w:r>
      <w:r>
        <w:t xml:space="preserve">   Thermometer    </w:t>
      </w:r>
      <w:r>
        <w:t xml:space="preserve">   Strainer    </w:t>
      </w:r>
      <w:r>
        <w:t xml:space="preserve">   Cupcake pan    </w:t>
      </w:r>
      <w:r>
        <w:t xml:space="preserve">   Peeler    </w:t>
      </w:r>
      <w:r>
        <w:t xml:space="preserve">   Cutting board    </w:t>
      </w:r>
      <w:r>
        <w:t xml:space="preserve">   Cookie sheet    </w:t>
      </w:r>
      <w:r>
        <w:t xml:space="preserve">   Knife    </w:t>
      </w:r>
      <w:r>
        <w:t xml:space="preserve">   Fork    </w:t>
      </w:r>
      <w:r>
        <w:t xml:space="preserve">   Food processor    </w:t>
      </w:r>
      <w:r>
        <w:t xml:space="preserve">   Pie pan    </w:t>
      </w:r>
      <w:r>
        <w:t xml:space="preserve">   Cake pan    </w:t>
      </w:r>
      <w:r>
        <w:t xml:space="preserve">   Mixing bowl    </w:t>
      </w:r>
      <w:r>
        <w:t xml:space="preserve">   Spatula    </w:t>
      </w:r>
      <w:r>
        <w:t xml:space="preserve">   Measuring spoons    </w:t>
      </w:r>
      <w:r>
        <w:t xml:space="preserve">   Measuring cups    </w:t>
      </w:r>
      <w:r>
        <w:t xml:space="preserve">   Cheese grater    </w:t>
      </w:r>
      <w:r>
        <w:t xml:space="preserve">   Whisk    </w:t>
      </w:r>
      <w:r>
        <w:t xml:space="preserve">   Ladle    </w:t>
      </w:r>
      <w:r>
        <w:t xml:space="preserve">   Blender    </w:t>
      </w:r>
      <w:r>
        <w:t xml:space="preserve">   Rolling pin    </w:t>
      </w:r>
      <w:r>
        <w:t xml:space="preserve">   Spoon    </w:t>
      </w:r>
      <w:r>
        <w:t xml:space="preserve">   Mixer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Items found in the kitchen</dc:title>
  <dcterms:created xsi:type="dcterms:W3CDTF">2021-10-11T09:56:20Z</dcterms:created>
  <dcterms:modified xsi:type="dcterms:W3CDTF">2021-10-11T09:56:20Z</dcterms:modified>
</cp:coreProperties>
</file>