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Items to pack for a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bug repellant    </w:t>
      </w:r>
      <w:r>
        <w:t xml:space="preserve">   pillow    </w:t>
      </w:r>
      <w:r>
        <w:t xml:space="preserve">   water bottle    </w:t>
      </w:r>
      <w:r>
        <w:t xml:space="preserve">   Compass    </w:t>
      </w:r>
      <w:r>
        <w:t xml:space="preserve">   blanket    </w:t>
      </w:r>
      <w:r>
        <w:t xml:space="preserve">   Boots    </w:t>
      </w:r>
      <w:r>
        <w:t xml:space="preserve">   First Aid Kit    </w:t>
      </w:r>
      <w:r>
        <w:t xml:space="preserve">   Hat    </w:t>
      </w:r>
      <w:r>
        <w:t xml:space="preserve">   Jacket    </w:t>
      </w:r>
      <w:r>
        <w:t xml:space="preserve">   medication    </w:t>
      </w:r>
      <w:r>
        <w:t xml:space="preserve">   rubbish bag    </w:t>
      </w:r>
      <w:r>
        <w:t xml:space="preserve">   Shoes    </w:t>
      </w:r>
      <w:r>
        <w:t xml:space="preserve">   Sleeping bag    </w:t>
      </w:r>
      <w:r>
        <w:t xml:space="preserve">   snacks    </w:t>
      </w:r>
      <w:r>
        <w:t xml:space="preserve">   Socks    </w:t>
      </w:r>
      <w:r>
        <w:t xml:space="preserve">   stakes    </w:t>
      </w:r>
      <w:r>
        <w:t xml:space="preserve">   Sunscreen    </w:t>
      </w:r>
      <w:r>
        <w:t xml:space="preserve">   Tent    </w:t>
      </w:r>
      <w:r>
        <w:t xml:space="preserve">   Toilet paper    </w:t>
      </w:r>
      <w:r>
        <w:t xml:space="preserve">   Torch    </w:t>
      </w:r>
      <w:r>
        <w:t xml:space="preserve">   Towel    </w:t>
      </w:r>
      <w:r>
        <w:t xml:space="preserve">   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pack for a Camp</dc:title>
  <dcterms:created xsi:type="dcterms:W3CDTF">2021-10-11T09:56:02Z</dcterms:created>
  <dcterms:modified xsi:type="dcterms:W3CDTF">2021-10-11T09:56:02Z</dcterms:modified>
</cp:coreProperties>
</file>