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Items to put in your bag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HAIR SLIDES    </w:t>
      </w:r>
      <w:r>
        <w:t xml:space="preserve">   HAIR CLIPS    </w:t>
      </w:r>
      <w:r>
        <w:t xml:space="preserve">   PATTERNS    </w:t>
      </w:r>
      <w:r>
        <w:t xml:space="preserve">   EMBROIDERY SILK    </w:t>
      </w:r>
      <w:r>
        <w:t xml:space="preserve">   COTTON    </w:t>
      </w:r>
      <w:r>
        <w:t xml:space="preserve">   WOOL    </w:t>
      </w:r>
      <w:r>
        <w:t xml:space="preserve">   PINS    </w:t>
      </w:r>
      <w:r>
        <w:t xml:space="preserve">   STAPLER    </w:t>
      </w:r>
      <w:r>
        <w:t xml:space="preserve">   STAPLES    </w:t>
      </w:r>
      <w:r>
        <w:t xml:space="preserve">   PAPER CLIP    </w:t>
      </w:r>
      <w:r>
        <w:t xml:space="preserve">   CRAYONS    </w:t>
      </w:r>
      <w:r>
        <w:t xml:space="preserve">   NOTEPAD    </w:t>
      </w:r>
      <w:r>
        <w:t xml:space="preserve">   LIP BALM    </w:t>
      </w:r>
      <w:r>
        <w:t xml:space="preserve">   HIGHLIGHTERS    </w:t>
      </w:r>
      <w:r>
        <w:t xml:space="preserve">   KNITTING    </w:t>
      </w:r>
      <w:r>
        <w:t xml:space="preserve">   CROSS STITCH    </w:t>
      </w:r>
      <w:r>
        <w:t xml:space="preserve">   ELASTIC BANDS    </w:t>
      </w:r>
      <w:r>
        <w:t xml:space="preserve">   SCARVES    </w:t>
      </w:r>
      <w:r>
        <w:t xml:space="preserve">   EMBROIDERY    </w:t>
      </w:r>
      <w:r>
        <w:t xml:space="preserve">   NEEDLES    </w:t>
      </w:r>
      <w:r>
        <w:t xml:space="preserve">   CROCHET HOOKS    </w:t>
      </w:r>
      <w:r>
        <w:t xml:space="preserve">   RIBBON    </w:t>
      </w:r>
      <w:r>
        <w:t xml:space="preserve">   HAIR BANDS    </w:t>
      </w:r>
      <w:r>
        <w:t xml:space="preserve">   SCISSORS    </w:t>
      </w:r>
      <w:r>
        <w:t xml:space="preserve">   RUBBERS    </w:t>
      </w:r>
      <w:r>
        <w:t xml:space="preserve">   PENS    </w:t>
      </w:r>
      <w:r>
        <w:t xml:space="preserve">   PENCILS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to put in your bag</dc:title>
  <dcterms:created xsi:type="dcterms:W3CDTF">2021-12-12T03:36:13Z</dcterms:created>
  <dcterms:modified xsi:type="dcterms:W3CDTF">2021-12-12T03:36:13Z</dcterms:modified>
</cp:coreProperties>
</file>