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Itlian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giovedi    </w:t>
      </w:r>
      <w:r>
        <w:t xml:space="preserve">   famiglia    </w:t>
      </w:r>
      <w:r>
        <w:t xml:space="preserve">   prosciutto    </w:t>
      </w:r>
      <w:r>
        <w:t xml:space="preserve">   football americano    </w:t>
      </w:r>
      <w:r>
        <w:t xml:space="preserve">   sidro    </w:t>
      </w:r>
      <w:r>
        <w:t xml:space="preserve">   dormire    </w:t>
      </w:r>
      <w:r>
        <w:t xml:space="preserve">   tacchino    </w:t>
      </w:r>
      <w:r>
        <w:t xml:space="preserve">   cornucopia    </w:t>
      </w:r>
      <w:r>
        <w:t xml:space="preserve">   ringraziamento    </w:t>
      </w:r>
      <w:r>
        <w:t xml:space="preserve">   crostata    </w:t>
      </w:r>
      <w:r>
        <w:t xml:space="preserve">   pranzo    </w:t>
      </w:r>
      <w:r>
        <w:t xml:space="preserve">   frutta    </w:t>
      </w:r>
      <w:r>
        <w:t xml:space="preserve">   zuppa    </w:t>
      </w:r>
      <w:r>
        <w:t xml:space="preserve">   sfilata    </w:t>
      </w:r>
      <w:r>
        <w:t xml:space="preserve">   grazia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Itlian Thanksgiving</dc:title>
  <dcterms:created xsi:type="dcterms:W3CDTF">2021-10-11T09:56:53Z</dcterms:created>
  <dcterms:modified xsi:type="dcterms:W3CDTF">2021-10-11T09:56:53Z</dcterms:modified>
</cp:coreProperties>
</file>