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ItsFunneh And The Krew Test </w:t>
      </w:r>
    </w:p>
    <w:p>
      <w:pPr>
        <w:pStyle w:val="Questions"/>
      </w:pPr>
      <w:r>
        <w:t xml:space="preserve">1. NNEUHF </w:t>
      </w:r>
      <w:r>
        <w:rPr>
          <w:u w:val="single"/>
        </w:rPr>
        <w:t xml:space="preserve">__Funneh____________________________________</w:t>
      </w:r>
    </w:p>
    <w:p>
      <w:pPr>
        <w:pStyle w:val="Questions"/>
      </w:pPr>
      <w:r>
        <w:t xml:space="preserve">2. CRADO </w:t>
      </w:r>
      <w:r>
        <w:rPr>
          <w:u w:val="single"/>
        </w:rPr>
        <w:t xml:space="preserve">__Draco______________________________________</w:t>
      </w:r>
    </w:p>
    <w:p>
      <w:pPr>
        <w:pStyle w:val="Questions"/>
      </w:pPr>
      <w:r>
        <w:t xml:space="preserve">3. NRIBWAO </w:t>
      </w:r>
      <w:r>
        <w:rPr>
          <w:u w:val="single"/>
        </w:rPr>
        <w:t xml:space="preserve">__Rainbow__________________________________</w:t>
      </w:r>
    </w:p>
    <w:p>
      <w:pPr>
        <w:pStyle w:val="Questions"/>
      </w:pPr>
      <w:r>
        <w:t xml:space="preserve">4. LNARU </w:t>
      </w:r>
      <w:r>
        <w:rPr>
          <w:u w:val="single"/>
        </w:rPr>
        <w:t xml:space="preserve">__Lunar______________________________________</w:t>
      </w:r>
    </w:p>
    <w:p>
      <w:pPr>
        <w:pStyle w:val="Questions"/>
      </w:pPr>
      <w:r>
        <w:t xml:space="preserve">5. GODL </w:t>
      </w:r>
      <w:r>
        <w:rPr>
          <w:u w:val="single"/>
        </w:rPr>
        <w:t xml:space="preserve">__Gold________________________________________</w:t>
      </w:r>
    </w:p>
    <w:p>
      <w:pPr>
        <w:pStyle w:val="Questions"/>
      </w:pPr>
      <w:r>
        <w:t xml:space="preserve">6. UFEHSTNIN </w:t>
      </w:r>
      <w:r>
        <w:rPr>
          <w:u w:val="single"/>
        </w:rPr>
        <w:t xml:space="preserve">__ItsFunneh______________________________</w:t>
      </w:r>
    </w:p>
    <w:p>
      <w:pPr>
        <w:pStyle w:val="Questions"/>
      </w:pPr>
      <w:r>
        <w:t xml:space="preserve">7. BGSRNOATWAIIINPN </w:t>
      </w:r>
      <w:r>
        <w:rPr>
          <w:u w:val="single"/>
        </w:rPr>
        <w:t xml:space="preserve">__PaintingRainbows________________</w:t>
      </w:r>
    </w:p>
    <w:p>
      <w:pPr>
        <w:pStyle w:val="Questions"/>
      </w:pPr>
      <w:r>
        <w:t xml:space="preserve">8. GOOIAEARNNDCDTR </w:t>
      </w:r>
      <w:r>
        <w:rPr>
          <w:u w:val="single"/>
        </w:rPr>
        <w:t xml:space="preserve">__DraconiteDragon__________________</w:t>
      </w:r>
    </w:p>
    <w:p>
      <w:pPr>
        <w:pStyle w:val="Questions"/>
      </w:pPr>
      <w:r>
        <w:t xml:space="preserve">9. GEDLONGRLAE </w:t>
      </w:r>
      <w:r>
        <w:rPr>
          <w:u w:val="single"/>
        </w:rPr>
        <w:t xml:space="preserve">__GoldenGlare__________________________</w:t>
      </w:r>
    </w:p>
    <w:p>
      <w:pPr>
        <w:pStyle w:val="Questions"/>
      </w:pPr>
      <w:r>
        <w:t xml:space="preserve">10. AINLCSRELEPU </w:t>
      </w:r>
      <w:r>
        <w:rPr>
          <w:u w:val="single"/>
        </w:rPr>
        <w:t xml:space="preserve">__LunarEclispe________________________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ItsFunneh And The Krew Test </dc:title>
  <dcterms:created xsi:type="dcterms:W3CDTF">2021-10-11T09:56:59Z</dcterms:created>
  <dcterms:modified xsi:type="dcterms:W3CDTF">2021-10-11T09:56:59Z</dcterms:modified>
</cp:coreProperties>
</file>