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It's A Girl!!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baby    </w:t>
      </w:r>
      <w:r>
        <w:t xml:space="preserve">   bassinet    </w:t>
      </w:r>
      <w:r>
        <w:t xml:space="preserve">   bathtime    </w:t>
      </w:r>
      <w:r>
        <w:t xml:space="preserve">   bib    </w:t>
      </w:r>
      <w:r>
        <w:t xml:space="preserve">   blanket    </w:t>
      </w:r>
      <w:r>
        <w:t xml:space="preserve">   bottle    </w:t>
      </w:r>
      <w:r>
        <w:t xml:space="preserve">   bouncer    </w:t>
      </w:r>
      <w:r>
        <w:t xml:space="preserve">   burp cloth    </w:t>
      </w:r>
      <w:r>
        <w:t xml:space="preserve">   carseat    </w:t>
      </w:r>
      <w:r>
        <w:t xml:space="preserve">   crawl    </w:t>
      </w:r>
      <w:r>
        <w:t xml:space="preserve">   crib    </w:t>
      </w:r>
      <w:r>
        <w:t xml:space="preserve">   cry    </w:t>
      </w:r>
      <w:r>
        <w:t xml:space="preserve">   delivery room    </w:t>
      </w:r>
      <w:r>
        <w:t xml:space="preserve">   diaper pail    </w:t>
      </w:r>
      <w:r>
        <w:t xml:space="preserve">   diapers    </w:t>
      </w:r>
      <w:r>
        <w:t xml:space="preserve">   dresses    </w:t>
      </w:r>
      <w:r>
        <w:t xml:space="preserve">   hairbow    </w:t>
      </w:r>
      <w:r>
        <w:t xml:space="preserve">   high chair    </w:t>
      </w:r>
      <w:r>
        <w:t xml:space="preserve">   lullaby    </w:t>
      </w:r>
      <w:r>
        <w:t xml:space="preserve">   mamaroo    </w:t>
      </w:r>
      <w:r>
        <w:t xml:space="preserve">   mommy    </w:t>
      </w:r>
      <w:r>
        <w:t xml:space="preserve">   naptime    </w:t>
      </w:r>
      <w:r>
        <w:t xml:space="preserve">   newborn    </w:t>
      </w:r>
      <w:r>
        <w:t xml:space="preserve">   nursery rhyme    </w:t>
      </w:r>
      <w:r>
        <w:t xml:space="preserve">   onesie    </w:t>
      </w:r>
      <w:r>
        <w:t xml:space="preserve">   pacifier    </w:t>
      </w:r>
      <w:r>
        <w:t xml:space="preserve">   pack and play    </w:t>
      </w:r>
      <w:r>
        <w:t xml:space="preserve">   rattle    </w:t>
      </w:r>
      <w:r>
        <w:t xml:space="preserve">   Ruby Maye    </w:t>
      </w:r>
      <w:r>
        <w:t xml:space="preserve">   shoes    </w:t>
      </w:r>
      <w:r>
        <w:t xml:space="preserve">   sister    </w:t>
      </w:r>
      <w:r>
        <w:t xml:space="preserve">   sleeper    </w:t>
      </w:r>
      <w:r>
        <w:t xml:space="preserve">   smile    </w:t>
      </w:r>
      <w:r>
        <w:t xml:space="preserve">   socks    </w:t>
      </w:r>
      <w:r>
        <w:t xml:space="preserve">   stroller    </w:t>
      </w:r>
      <w:r>
        <w:t xml:space="preserve">   swaddle    </w:t>
      </w:r>
      <w:r>
        <w:t xml:space="preserve">   swing    </w:t>
      </w:r>
      <w:r>
        <w:t xml:space="preserve">   teether    </w:t>
      </w:r>
      <w:r>
        <w:t xml:space="preserve">   toys    </w:t>
      </w:r>
      <w:r>
        <w:t xml:space="preserve">   wipes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A Girl!!</dc:title>
  <dcterms:created xsi:type="dcterms:W3CDTF">2021-10-11T09:54:31Z</dcterms:created>
  <dcterms:modified xsi:type="dcterms:W3CDTF">2021-10-11T09:54:31Z</dcterms:modified>
</cp:coreProperties>
</file>