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It's About Wellness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vegetables    </w:t>
      </w:r>
      <w:r>
        <w:t xml:space="preserve">   well-being    </w:t>
      </w:r>
      <w:r>
        <w:t xml:space="preserve">   stretch    </w:t>
      </w:r>
      <w:r>
        <w:t xml:space="preserve">   stress    </w:t>
      </w:r>
      <w:r>
        <w:t xml:space="preserve">   healthy    </w:t>
      </w:r>
      <w:r>
        <w:t xml:space="preserve">   rehydrate    </w:t>
      </w:r>
      <w:r>
        <w:t xml:space="preserve">   exercise    </w:t>
      </w:r>
      <w:r>
        <w:t xml:space="preserve">   electrolytes    </w:t>
      </w:r>
      <w:r>
        <w:t xml:space="preserve">   dehydration    </w:t>
      </w:r>
      <w:r>
        <w:t xml:space="preserve">   wellness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About Wellness</dc:title>
  <dcterms:created xsi:type="dcterms:W3CDTF">2021-10-11T09:56:04Z</dcterms:created>
  <dcterms:modified xsi:type="dcterms:W3CDTF">2021-10-11T09:56:04Z</dcterms:modified>
</cp:coreProperties>
</file>