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Hurricane Season!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"She" struck New Orleans in 2005.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to go for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 hurricane is called in the Indian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a cyclone.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Hurricanes lose strength as they move over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deadliest hurricane in US history hit this Texas city in 1900.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Areas most at danger from hurricanes.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region of low atmospheric pressure.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provides energy for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Leave the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intense tropical storm with powerful winds and heavy 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causes the most damage in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Technology used to track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Hemisphere in which wind flows clockwise.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well as wind and rain, hurricanes also produce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usually strongest around the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calm area of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 hurricane is called in Japan.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Hurricane Season!</dc:title>
  <dcterms:created xsi:type="dcterms:W3CDTF">2021-10-11T09:54:43Z</dcterms:created>
  <dcterms:modified xsi:type="dcterms:W3CDTF">2021-10-11T09:54:43Z</dcterms:modified>
</cp:coreProperties>
</file>