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It's Marrying Time!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Best man    </w:t>
      </w:r>
      <w:r>
        <w:t xml:space="preserve">   Boutinere    </w:t>
      </w:r>
      <w:r>
        <w:t xml:space="preserve">   Bridal bouquet    </w:t>
      </w:r>
      <w:r>
        <w:t xml:space="preserve">   Bridal gown    </w:t>
      </w:r>
      <w:r>
        <w:t xml:space="preserve">   Bride    </w:t>
      </w:r>
      <w:r>
        <w:t xml:space="preserve">   Bridesmaids    </w:t>
      </w:r>
      <w:r>
        <w:t xml:space="preserve">   Candles    </w:t>
      </w:r>
      <w:r>
        <w:t xml:space="preserve">   Ceremony    </w:t>
      </w:r>
      <w:r>
        <w:t xml:space="preserve">   Church    </w:t>
      </w:r>
      <w:r>
        <w:t xml:space="preserve">   Decorations    </w:t>
      </w:r>
      <w:r>
        <w:t xml:space="preserve">   Flower girl    </w:t>
      </w:r>
      <w:r>
        <w:t xml:space="preserve">   Flowers    </w:t>
      </w:r>
      <w:r>
        <w:t xml:space="preserve">   Gifts    </w:t>
      </w:r>
      <w:r>
        <w:t xml:space="preserve">   Groom    </w:t>
      </w:r>
      <w:r>
        <w:t xml:space="preserve">   Groomsman    </w:t>
      </w:r>
      <w:r>
        <w:t xml:space="preserve">   Guestbook    </w:t>
      </w:r>
      <w:r>
        <w:t xml:space="preserve">   Guests    </w:t>
      </w:r>
      <w:r>
        <w:t xml:space="preserve">   Honeymoon    </w:t>
      </w:r>
      <w:r>
        <w:t xml:space="preserve">   Maid of Honor    </w:t>
      </w:r>
      <w:r>
        <w:t xml:space="preserve">   Minister    </w:t>
      </w:r>
      <w:r>
        <w:t xml:space="preserve">   Music    </w:t>
      </w:r>
      <w:r>
        <w:t xml:space="preserve">   Reception    </w:t>
      </w:r>
      <w:r>
        <w:t xml:space="preserve">   Rehearsal    </w:t>
      </w:r>
      <w:r>
        <w:t xml:space="preserve">   Rehearsal Dinner    </w:t>
      </w:r>
      <w:r>
        <w:t xml:space="preserve">   Ringbearer    </w:t>
      </w:r>
      <w:r>
        <w:t xml:space="preserve">   Rings    </w:t>
      </w:r>
      <w:r>
        <w:t xml:space="preserve">   Shower    </w:t>
      </w:r>
      <w:r>
        <w:t xml:space="preserve">   tuxedo    </w:t>
      </w:r>
      <w:r>
        <w:t xml:space="preserve">   Ushers    </w:t>
      </w:r>
      <w:r>
        <w:t xml:space="preserve">   Vows    </w:t>
      </w:r>
      <w:r>
        <w:t xml:space="preserve">   Wedding Cake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Marrying Time!</dc:title>
  <dcterms:created xsi:type="dcterms:W3CDTF">2021-10-11T09:55:01Z</dcterms:created>
  <dcterms:modified xsi:type="dcterms:W3CDTF">2021-10-11T09:55:01Z</dcterms:modified>
</cp:coreProperties>
</file>