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Puzzling That Kids Bully Others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Concern for the suffering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feeling of deep affection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bulling when someone hits, kicks, &amp; shoves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speak with disrespect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nice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kind of pressure makes kids bully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Talking about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bullying by computer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serious argument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statement to cause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inconsiderate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Making fun of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disrespectful and abusive remark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Puzzling That Kids Bully Others</dc:title>
  <dcterms:created xsi:type="dcterms:W3CDTF">2021-10-11T09:54:50Z</dcterms:created>
  <dcterms:modified xsi:type="dcterms:W3CDTF">2021-10-11T09:54:50Z</dcterms:modified>
</cp:coreProperties>
</file>