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It's Raining Cupcakes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</w:tbl>
    <w:p>
      <w:pPr>
        <w:pStyle w:val="WordBankLarge"/>
      </w:pPr>
      <w:r>
        <w:t xml:space="preserve">   banana cream pie    </w:t>
      </w:r>
      <w:r>
        <w:t xml:space="preserve">   Carrot cake    </w:t>
      </w:r>
      <w:r>
        <w:t xml:space="preserve">   Cherries jubilee    </w:t>
      </w:r>
      <w:r>
        <w:t xml:space="preserve">   Cherry devils food    </w:t>
      </w:r>
      <w:r>
        <w:t xml:space="preserve">   chocolate caramel    </w:t>
      </w:r>
      <w:r>
        <w:t xml:space="preserve">   chocolate coconut    </w:t>
      </w:r>
      <w:r>
        <w:t xml:space="preserve">   Chocolate jam tarts    </w:t>
      </w:r>
      <w:r>
        <w:t xml:space="preserve">   Coconut mango    </w:t>
      </w:r>
      <w:r>
        <w:t xml:space="preserve">   fudge brownie    </w:t>
      </w:r>
      <w:r>
        <w:t xml:space="preserve">   Grandma's applesauce    </w:t>
      </w:r>
      <w:r>
        <w:t xml:space="preserve">   Hawaii sky    </w:t>
      </w:r>
      <w:r>
        <w:t xml:space="preserve">   lucky lemon lime    </w:t>
      </w:r>
      <w:r>
        <w:t xml:space="preserve">   Old fashion vanilla    </w:t>
      </w:r>
      <w:r>
        <w:t xml:space="preserve">   peach cobbler    </w:t>
      </w:r>
      <w:r>
        <w:t xml:space="preserve">   Peanut butter and jelly    </w:t>
      </w:r>
      <w:r>
        <w:t xml:space="preserve">   red velvet    </w:t>
      </w:r>
      <w:r>
        <w:t xml:space="preserve">   root beer float    </w:t>
      </w:r>
      <w:r>
        <w:t xml:space="preserve">   Smores    </w:t>
      </w:r>
      <w:r>
        <w:t xml:space="preserve">   strawberry lemonade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It's Raining Cupcakes</dc:title>
  <dcterms:created xsi:type="dcterms:W3CDTF">2021-10-11T09:54:58Z</dcterms:created>
  <dcterms:modified xsi:type="dcterms:W3CDTF">2021-10-11T09:54:58Z</dcterms:modified>
</cp:coreProperties>
</file>