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It's a BOY!!!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lullaby    </w:t>
      </w:r>
      <w:r>
        <w:t xml:space="preserve">   daddy    </w:t>
      </w:r>
      <w:r>
        <w:t xml:space="preserve">   mommy    </w:t>
      </w:r>
      <w:r>
        <w:t xml:space="preserve">   grandpa    </w:t>
      </w:r>
      <w:r>
        <w:t xml:space="preserve">   grandma    </w:t>
      </w:r>
      <w:r>
        <w:t xml:space="preserve">   tummytime    </w:t>
      </w:r>
      <w:r>
        <w:t xml:space="preserve">   bathtime    </w:t>
      </w:r>
      <w:r>
        <w:t xml:space="preserve">   carseat    </w:t>
      </w:r>
      <w:r>
        <w:t xml:space="preserve">   sleeper    </w:t>
      </w:r>
      <w:r>
        <w:t xml:space="preserve">   bouncer    </w:t>
      </w:r>
      <w:r>
        <w:t xml:space="preserve">   swing    </w:t>
      </w:r>
      <w:r>
        <w:t xml:space="preserve">   nap    </w:t>
      </w:r>
      <w:r>
        <w:t xml:space="preserve">   harleydavidson    </w:t>
      </w:r>
      <w:r>
        <w:t xml:space="preserve">   bumbo    </w:t>
      </w:r>
      <w:r>
        <w:t xml:space="preserve">   poop    </w:t>
      </w:r>
      <w:r>
        <w:t xml:space="preserve">   boy    </w:t>
      </w:r>
      <w:r>
        <w:t xml:space="preserve">   royce    </w:t>
      </w:r>
      <w:r>
        <w:t xml:space="preserve">   powder    </w:t>
      </w:r>
      <w:r>
        <w:t xml:space="preserve">   diapers    </w:t>
      </w:r>
      <w:r>
        <w:t xml:space="preserve">   crib    </w:t>
      </w:r>
      <w:r>
        <w:t xml:space="preserve">   wipes    </w:t>
      </w:r>
      <w:r>
        <w:t xml:space="preserve">   stroller    </w:t>
      </w:r>
      <w:r>
        <w:t xml:space="preserve">   rattle    </w:t>
      </w:r>
      <w:r>
        <w:t xml:space="preserve">   pacifier    </w:t>
      </w:r>
      <w:r>
        <w:t xml:space="preserve">   onsies    </w:t>
      </w:r>
      <w:r>
        <w:t xml:space="preserve">   bottle    </w:t>
      </w:r>
      <w:r>
        <w:t xml:space="preserve">   baby    </w:t>
      </w:r>
      <w:r>
        <w:t xml:space="preserve">   Orion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a BOY!!!</dc:title>
  <dcterms:created xsi:type="dcterms:W3CDTF">2021-10-11T09:54:05Z</dcterms:created>
  <dcterms:modified xsi:type="dcterms:W3CDTF">2021-10-11T09:54:05Z</dcterms:modified>
</cp:coreProperties>
</file>