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It's a BOY!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baby    </w:t>
      </w:r>
      <w:r>
        <w:t xml:space="preserve">   bathtub    </w:t>
      </w:r>
      <w:r>
        <w:t xml:space="preserve">   belly    </w:t>
      </w:r>
      <w:r>
        <w:t xml:space="preserve">   bib    </w:t>
      </w:r>
      <w:r>
        <w:t xml:space="preserve">   booties    </w:t>
      </w:r>
      <w:r>
        <w:t xml:space="preserve">   bottle    </w:t>
      </w:r>
      <w:r>
        <w:t xml:space="preserve">   bouncer    </w:t>
      </w:r>
      <w:r>
        <w:t xml:space="preserve">   carseat    </w:t>
      </w:r>
      <w:r>
        <w:t xml:space="preserve">   circumcision    </w:t>
      </w:r>
      <w:r>
        <w:t xml:space="preserve">   contractions    </w:t>
      </w:r>
      <w:r>
        <w:t xml:space="preserve">   crib    </w:t>
      </w:r>
      <w:r>
        <w:t xml:space="preserve">   daddy    </w:t>
      </w:r>
      <w:r>
        <w:t xml:space="preserve">   diaper    </w:t>
      </w:r>
      <w:r>
        <w:t xml:space="preserve">   highchair    </w:t>
      </w:r>
      <w:r>
        <w:t xml:space="preserve">   layette    </w:t>
      </w:r>
      <w:r>
        <w:t xml:space="preserve">   mobile    </w:t>
      </w:r>
      <w:r>
        <w:t xml:space="preserve">   mommy    </w:t>
      </w:r>
      <w:r>
        <w:t xml:space="preserve">   monitor    </w:t>
      </w:r>
      <w:r>
        <w:t xml:space="preserve">   newborn    </w:t>
      </w:r>
      <w:r>
        <w:t xml:space="preserve">   Norbert    </w:t>
      </w:r>
      <w:r>
        <w:t xml:space="preserve">   onesie    </w:t>
      </w:r>
      <w:r>
        <w:t xml:space="preserve">   pacifier    </w:t>
      </w:r>
      <w:r>
        <w:t xml:space="preserve">   stroller    </w:t>
      </w:r>
      <w:r>
        <w:t xml:space="preserve">   teething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BOY!</dc:title>
  <dcterms:created xsi:type="dcterms:W3CDTF">2021-10-11T09:54:08Z</dcterms:created>
  <dcterms:modified xsi:type="dcterms:W3CDTF">2021-10-11T09:54:08Z</dcterms:modified>
</cp:coreProperties>
</file>