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 BOY!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baby's bodysuit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 and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are changed often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diaper bag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classic stuffed cuddly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birth pangs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auto accessory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Container for feeding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ideally where baby is delivered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baby's noise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newborn's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delivery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mealtime neckwear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baby sleeps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BOY!</dc:title>
  <dcterms:created xsi:type="dcterms:W3CDTF">2021-10-11T09:55:21Z</dcterms:created>
  <dcterms:modified xsi:type="dcterms:W3CDTF">2021-10-11T09:55:21Z</dcterms:modified>
</cp:coreProperties>
</file>