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It's a Baby Name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Travis    </w:t>
      </w:r>
      <w:r>
        <w:t xml:space="preserve">   Zayne    </w:t>
      </w:r>
      <w:r>
        <w:t xml:space="preserve">   Zachary    </w:t>
      </w:r>
      <w:r>
        <w:t xml:space="preserve">   Winston    </w:t>
      </w:r>
      <w:r>
        <w:t xml:space="preserve">   Wyatt    </w:t>
      </w:r>
      <w:r>
        <w:t xml:space="preserve">   Tyrell    </w:t>
      </w:r>
      <w:r>
        <w:t xml:space="preserve">   Patrick    </w:t>
      </w:r>
      <w:r>
        <w:t xml:space="preserve">   Parker    </w:t>
      </w:r>
      <w:r>
        <w:t xml:space="preserve">   Oscar    </w:t>
      </w:r>
      <w:r>
        <w:t xml:space="preserve">   Owen    </w:t>
      </w:r>
      <w:r>
        <w:t xml:space="preserve">   Nicolas    </w:t>
      </w:r>
      <w:r>
        <w:t xml:space="preserve">   Noah    </w:t>
      </w:r>
      <w:r>
        <w:t xml:space="preserve">   Lincoln    </w:t>
      </w:r>
      <w:r>
        <w:t xml:space="preserve">   Kai    </w:t>
      </w:r>
      <w:r>
        <w:t xml:space="preserve">   Jordyn    </w:t>
      </w:r>
      <w:r>
        <w:t xml:space="preserve">   Joel    </w:t>
      </w:r>
      <w:r>
        <w:t xml:space="preserve">   Jalen    </w:t>
      </w:r>
      <w:r>
        <w:t xml:space="preserve">   Jayden    </w:t>
      </w:r>
      <w:r>
        <w:t xml:space="preserve">   Isaac    </w:t>
      </w:r>
      <w:r>
        <w:t xml:space="preserve">   Harry    </w:t>
      </w:r>
      <w:r>
        <w:t xml:space="preserve">   Ethan    </w:t>
      </w:r>
      <w:r>
        <w:t xml:space="preserve">   Brodie    </w:t>
      </w:r>
      <w:r>
        <w:t xml:space="preserve">   Bentley    </w:t>
      </w:r>
      <w:r>
        <w:t xml:space="preserve">   Ashton    </w:t>
      </w:r>
      <w:r>
        <w:t xml:space="preserve">   Angus    </w:t>
      </w:r>
      <w:r>
        <w:t xml:space="preserve">   Andrew    </w:t>
      </w:r>
      <w:r>
        <w:t xml:space="preserve">   Craig    </w:t>
      </w:r>
      <w:r>
        <w:t xml:space="preserve">   Aiden    </w:t>
      </w:r>
      <w:r>
        <w:t xml:space="preserve">   Christian    </w:t>
      </w:r>
      <w:r>
        <w:t xml:space="preserve">   William    </w:t>
      </w:r>
      <w:r>
        <w:t xml:space="preserve">   Xander    </w:t>
      </w:r>
      <w:r>
        <w:t xml:space="preserve">   Nathaniel    </w:t>
      </w:r>
      <w:r>
        <w:t xml:space="preserve">   Benjamin    </w:t>
      </w:r>
      <w:r>
        <w:t xml:space="preserve">   Dylan    </w:t>
      </w:r>
      <w:r>
        <w:t xml:space="preserve">   Jameson    </w:t>
      </w:r>
      <w:r>
        <w:t xml:space="preserve">   Carter    </w:t>
      </w:r>
      <w:r>
        <w:t xml:space="preserve">   Callum    </w:t>
      </w:r>
      <w:r>
        <w:t xml:space="preserve">   Christopher    </w:t>
      </w:r>
      <w:r>
        <w:t xml:space="preserve">   Finley    </w:t>
      </w:r>
      <w:r>
        <w:t xml:space="preserve">   Sam    </w:t>
      </w:r>
      <w:r>
        <w:t xml:space="preserve">   Tyler    </w:t>
      </w:r>
      <w:r>
        <w:t xml:space="preserve">   Taylor    </w:t>
      </w:r>
      <w:r>
        <w:t xml:space="preserve">   Cooper    </w:t>
      </w:r>
      <w:r>
        <w:t xml:space="preserve">   McKinley    </w:t>
      </w:r>
      <w:r>
        <w:t xml:space="preserve">   Alfie    </w:t>
      </w:r>
      <w:r>
        <w:t xml:space="preserve">   Charlie    </w:t>
      </w:r>
      <w:r>
        <w:t xml:space="preserve">   Tyrone    </w:t>
      </w:r>
      <w:r>
        <w:t xml:space="preserve">   Jaxon    </w:t>
      </w:r>
      <w:r>
        <w:t xml:space="preserve">   Ryder    </w:t>
      </w:r>
      <w:r>
        <w:t xml:space="preserve">   Miles    </w:t>
      </w:r>
      <w:r>
        <w:t xml:space="preserve">   Alexander    </w:t>
      </w:r>
      <w:r>
        <w:t xml:space="preserve">   Liam    </w:t>
      </w:r>
      <w:r>
        <w:t xml:space="preserve">   Thomas    </w:t>
      </w:r>
      <w:r>
        <w:t xml:space="preserve">   Hudson    </w:t>
      </w:r>
      <w:r>
        <w:t xml:space="preserve">   Archer    </w:t>
      </w:r>
      <w:r>
        <w:t xml:space="preserve">   Elijah    </w:t>
      </w:r>
      <w:r>
        <w:t xml:space="preserve">   Jarome    </w:t>
      </w:r>
      <w:r>
        <w:t xml:space="preserve">   Lucas    </w:t>
      </w:r>
      <w:r>
        <w:t xml:space="preserve">   Oliver    </w:t>
      </w:r>
      <w:r>
        <w:t xml:space="preserve">   Flynn    </w:t>
      </w:r>
      <w:r>
        <w:t xml:space="preserve">   Connor    </w:t>
      </w:r>
      <w:r>
        <w:t xml:space="preserve">   Henry    </w:t>
      </w:r>
      <w:r>
        <w:t xml:space="preserve">   Mason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Baby Name Search!</dc:title>
  <dcterms:created xsi:type="dcterms:W3CDTF">2021-10-11T09:54:04Z</dcterms:created>
  <dcterms:modified xsi:type="dcterms:W3CDTF">2021-10-11T09:54:04Z</dcterms:modified>
</cp:coreProperties>
</file>