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It's a GIRL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Bridey    </w:t>
      </w:r>
      <w:r>
        <w:t xml:space="preserve">   MJ    </w:t>
      </w:r>
      <w:r>
        <w:t xml:space="preserve">   Suki    </w:t>
      </w:r>
      <w:r>
        <w:t xml:space="preserve">   Cathy    </w:t>
      </w:r>
      <w:r>
        <w:t xml:space="preserve">   Barb    </w:t>
      </w:r>
      <w:r>
        <w:t xml:space="preserve">   Christa    </w:t>
      </w:r>
      <w:r>
        <w:t xml:space="preserve">   Joanne    </w:t>
      </w:r>
      <w:r>
        <w:t xml:space="preserve">   Kristine    </w:t>
      </w:r>
      <w:r>
        <w:t xml:space="preserve">   Susie    </w:t>
      </w:r>
      <w:r>
        <w:t xml:space="preserve">   Kim    </w:t>
      </w:r>
      <w:r>
        <w:t xml:space="preserve">   Anna    </w:t>
      </w:r>
      <w:r>
        <w:t xml:space="preserve">   Pam    </w:t>
      </w:r>
      <w:r>
        <w:t xml:space="preserve">   Nikki    </w:t>
      </w:r>
      <w:r>
        <w:t xml:space="preserve">   Jessica    </w:t>
      </w:r>
      <w:r>
        <w:t xml:space="preserve">   Tina    </w:t>
      </w:r>
      <w:r>
        <w:t xml:space="preserve">   Darlene    </w:t>
      </w:r>
      <w:r>
        <w:t xml:space="preserve">   Priscilla    </w:t>
      </w:r>
      <w:r>
        <w:t xml:space="preserve">   Brenda    </w:t>
      </w:r>
      <w:r>
        <w:t xml:space="preserve">   Kathy    </w:t>
      </w:r>
      <w:r>
        <w:t xml:space="preserve">   Krisheree    </w:t>
      </w:r>
      <w:r>
        <w:t xml:space="preserve">   Mindy    </w:t>
      </w:r>
      <w:r>
        <w:t xml:space="preserve">   Rosanna    </w:t>
      </w:r>
      <w:r>
        <w:t xml:space="preserve">   Sara    </w:t>
      </w:r>
      <w:r>
        <w:t xml:space="preserve">   Lynette    </w:t>
      </w:r>
      <w:r>
        <w:t xml:space="preserve">   Laura    </w:t>
      </w:r>
      <w:r>
        <w:t xml:space="preserve">   Karen    </w:t>
      </w:r>
      <w:r>
        <w:t xml:space="preserve">   Payton    </w:t>
      </w:r>
      <w:r>
        <w:t xml:space="preserve">   Liz    </w:t>
      </w:r>
      <w:r>
        <w:t xml:space="preserve">   Emily    </w:t>
      </w:r>
      <w:r>
        <w:t xml:space="preserve">   Sylvia    </w:t>
      </w:r>
      <w:r>
        <w:t xml:space="preserve">   Natalie    </w:t>
      </w:r>
      <w:r>
        <w:t xml:space="preserve">   Jean    </w:t>
      </w:r>
      <w:r>
        <w:t xml:space="preserve">   Therese    </w:t>
      </w:r>
      <w:r>
        <w:t xml:space="preserve">   Gidget    </w:t>
      </w:r>
      <w:r>
        <w:t xml:space="preserve">   Tynlee    </w:t>
      </w:r>
      <w:r>
        <w:t xml:space="preserve">   Stephanie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GIRL</dc:title>
  <dcterms:created xsi:type="dcterms:W3CDTF">2021-10-11T09:54:45Z</dcterms:created>
  <dcterms:modified xsi:type="dcterms:W3CDTF">2021-10-11T09:54:45Z</dcterms:modified>
</cp:coreProperties>
</file>