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It's a Girl!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diaper    </w:t>
      </w:r>
      <w:r>
        <w:t xml:space="preserve">   alexandria    </w:t>
      </w:r>
      <w:r>
        <w:t xml:space="preserve">   baby    </w:t>
      </w:r>
      <w:r>
        <w:t xml:space="preserve">   babyshower    </w:t>
      </w:r>
      <w:r>
        <w:t xml:space="preserve">   bib    </w:t>
      </w:r>
      <w:r>
        <w:t xml:space="preserve">   binkie    </w:t>
      </w:r>
      <w:r>
        <w:t xml:space="preserve">   blanket    </w:t>
      </w:r>
      <w:r>
        <w:t xml:space="preserve">   bottle    </w:t>
      </w:r>
      <w:r>
        <w:t xml:space="preserve">   carseat    </w:t>
      </w:r>
      <w:r>
        <w:t xml:space="preserve">   crib    </w:t>
      </w:r>
      <w:r>
        <w:t xml:space="preserve">   crying    </w:t>
      </w:r>
      <w:r>
        <w:t xml:space="preserve">   cute    </w:t>
      </w:r>
      <w:r>
        <w:t xml:space="preserve">   dad    </w:t>
      </w:r>
      <w:r>
        <w:t xml:space="preserve">   diaperbag    </w:t>
      </w:r>
      <w:r>
        <w:t xml:space="preserve">   girl    </w:t>
      </w:r>
      <w:r>
        <w:t xml:space="preserve">   highchair    </w:t>
      </w:r>
      <w:r>
        <w:t xml:space="preserve">   maxine    </w:t>
      </w:r>
      <w:r>
        <w:t xml:space="preserve">   milk    </w:t>
      </w:r>
      <w:r>
        <w:t xml:space="preserve">   mom    </w:t>
      </w:r>
      <w:r>
        <w:t xml:space="preserve">   pink    </w:t>
      </w:r>
      <w:r>
        <w:t xml:space="preserve">   rockingchair    </w:t>
      </w:r>
      <w:r>
        <w:t xml:space="preserve">   stroller    </w:t>
      </w:r>
      <w:r>
        <w:t xml:space="preserve">   swaddle    </w:t>
      </w:r>
      <w:r>
        <w:t xml:space="preserve">   tiny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 Girl!</dc:title>
  <dcterms:created xsi:type="dcterms:W3CDTF">2021-10-11T09:54:05Z</dcterms:created>
  <dcterms:modified xsi:type="dcterms:W3CDTF">2021-10-11T09:54:05Z</dcterms:modified>
</cp:coreProperties>
</file>