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It's a WHALE of a Word Seach!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Baja    </w:t>
      </w:r>
      <w:r>
        <w:t xml:space="preserve">   Baleen    </w:t>
      </w:r>
      <w:r>
        <w:t xml:space="preserve">   Beach cleanup    </w:t>
      </w:r>
      <w:r>
        <w:t xml:space="preserve">   Blow    </w:t>
      </w:r>
      <w:r>
        <w:t xml:space="preserve">   Blowhole    </w:t>
      </w:r>
      <w:r>
        <w:t xml:space="preserve">   Blubber    </w:t>
      </w:r>
      <w:r>
        <w:t xml:space="preserve">   Breaching    </w:t>
      </w:r>
      <w:r>
        <w:t xml:space="preserve">   Climate change    </w:t>
      </w:r>
      <w:r>
        <w:t xml:space="preserve">   Debris    </w:t>
      </w:r>
      <w:r>
        <w:t xml:space="preserve">   Dorsal    </w:t>
      </w:r>
      <w:r>
        <w:t xml:space="preserve">   Ear flaps    </w:t>
      </w:r>
      <w:r>
        <w:t xml:space="preserve">   Echolocate    </w:t>
      </w:r>
      <w:r>
        <w:t xml:space="preserve">   Filter feed    </w:t>
      </w:r>
      <w:r>
        <w:t xml:space="preserve">   Fluke    </w:t>
      </w:r>
      <w:r>
        <w:t xml:space="preserve">   Food web    </w:t>
      </w:r>
      <w:r>
        <w:t xml:space="preserve">   Habitat    </w:t>
      </w:r>
      <w:r>
        <w:t xml:space="preserve">   Hair    </w:t>
      </w:r>
      <w:r>
        <w:t xml:space="preserve">   Kelp Forest    </w:t>
      </w:r>
      <w:r>
        <w:t xml:space="preserve">   Mammal    </w:t>
      </w:r>
      <w:r>
        <w:t xml:space="preserve">   Marine    </w:t>
      </w:r>
      <w:r>
        <w:t xml:space="preserve">   Migration    </w:t>
      </w:r>
      <w:r>
        <w:t xml:space="preserve">   Naturalist    </w:t>
      </w:r>
      <w:r>
        <w:t xml:space="preserve">   Orca    </w:t>
      </w:r>
      <w:r>
        <w:t xml:space="preserve">   Pectoral fin    </w:t>
      </w:r>
      <w:r>
        <w:t xml:space="preserve">   Photosynthesis    </w:t>
      </w:r>
      <w:r>
        <w:t xml:space="preserve">   Phytoplankton    </w:t>
      </w:r>
      <w:r>
        <w:t xml:space="preserve">   Pinniped    </w:t>
      </w:r>
      <w:r>
        <w:t xml:space="preserve">   Recycle    </w:t>
      </w:r>
      <w:r>
        <w:t xml:space="preserve">   Spy hopping    </w:t>
      </w:r>
      <w:r>
        <w:t xml:space="preserve">   Toothed whale    </w:t>
      </w:r>
      <w:r>
        <w:t xml:space="preserve">   Warm blooded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 WHALE of a Word Seach!</dc:title>
  <dcterms:created xsi:type="dcterms:W3CDTF">2021-10-11T09:54:51Z</dcterms:created>
  <dcterms:modified xsi:type="dcterms:W3CDTF">2021-10-11T09:54:51Z</dcterms:modified>
</cp:coreProperties>
</file>