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all about... 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played a woman's part in Shakespeare's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Shakespeare's father made 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Shakespeare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disease that killed thousands of people in 1593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Shakespeare's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plays he wrote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Shakespear's work is still ------- today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Complete the title of this famous Shakespeare play:Romeo and 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theater did he help build?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Shakespeare's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Shakespeare's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shape of the new theater he helped build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poems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Shakespeare's job before he started writing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about... Shakespeare</dc:title>
  <dcterms:created xsi:type="dcterms:W3CDTF">2021-11-26T03:34:24Z</dcterms:created>
  <dcterms:modified xsi:type="dcterms:W3CDTF">2021-11-26T03:34:24Z</dcterms:modified>
</cp:coreProperties>
</file>