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all about the Henry's!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BY MARRYING HER, HENRY VII UNITED THE HOUSE OF LANCASTER AND THE HOUSE OF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TRIED FOR ADULTERY, TREASON AND WITCHCRAFT, SHE WAS BEHEADED ON TOWER HIL IN 1536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PARLIAMENTARY ACT OF 1534 WHICH RECOGNISED THE KING'S STATUS AS HEAD OF THE CHURCH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ROYAL LINE TO WHICH HENRY VII AND HENRY VIII BELONGED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OF BIRTH OF HENRY VII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DAUGHTER OF HENRY VIII WHO LATER BECAME QUEEN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HENRY VIII'S CHIEF MINISTER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MOVEMENT WAS INITIATED BY HENRY VIII FOLLOWING HIS REJECTION OF PAPAL AUTHORITY AND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HENRY VIII'S FIRST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 OF PLANTAGENET ROYAL FAMILY TO WHICH HENRY VII BELONGED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SIXTH AND FINAL WIFE OF HENRY VIII WHO ALSO OUTLIVED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WELSH TOWN WHERE HENRY VII AND HIS TROOPS LANDED PRIOR TO THE BATTLE OF BOSWORTH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OF HENRY VIII'S SIX WIVES GAVE HIM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HENRY VIII MARRIAGE TO CATHERINE OF ARAGON AND ANNE OF CLEEVES ENDED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 OF RELIGION ESTABLISHED BY HENRY VIII IN ENGLAND FOLLOWING HIS REJECTION OF THE CATHOLIC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HENRY VIII'S ONLY LEGITIMATE SON WHO WAS TO BECOME KING OF ENGLAND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the Henry's!</dc:title>
  <dcterms:created xsi:type="dcterms:W3CDTF">2021-10-11T09:54:31Z</dcterms:created>
  <dcterms:modified xsi:type="dcterms:W3CDTF">2021-10-11T09:54:31Z</dcterms:modified>
</cp:coreProperties>
</file>