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the Easter Beagle, Charlie Brown!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Easter Beagle    </w:t>
      </w:r>
      <w:r>
        <w:t xml:space="preserve">   Schroeder    </w:t>
      </w:r>
      <w:r>
        <w:t xml:space="preserve">   Woodstock    </w:t>
      </w:r>
      <w:r>
        <w:t xml:space="preserve">   Eggs    </w:t>
      </w:r>
      <w:r>
        <w:t xml:space="preserve">   Charlie Brown    </w:t>
      </w:r>
      <w:r>
        <w:t xml:space="preserve">   Marcie    </w:t>
      </w:r>
      <w:r>
        <w:t xml:space="preserve">   Sally    </w:t>
      </w:r>
      <w:r>
        <w:t xml:space="preserve">   Peppermint Patty    </w:t>
      </w:r>
      <w:r>
        <w:t xml:space="preserve">   Lucy    </w:t>
      </w:r>
      <w:r>
        <w:t xml:space="preserve">   Linus    </w:t>
      </w:r>
      <w:r>
        <w:t xml:space="preserve">   Easter    </w:t>
      </w:r>
      <w:r>
        <w:t xml:space="preserve">   Snoopy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the Easter Beagle, Charlie Brown!</dc:title>
  <dcterms:created xsi:type="dcterms:W3CDTF">2021-10-11T09:55:24Z</dcterms:created>
  <dcterms:modified xsi:type="dcterms:W3CDTF">2021-10-11T09:55:24Z</dcterms:modified>
</cp:coreProperties>
</file>