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Ivan's first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newest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Ivan and Ruby move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book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Mall custodian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Julia teach Ivan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Ivan is what type of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Knows many circus tricks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George's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stray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George put Ivan's art to help Ivan and Ruby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</dc:title>
  <dcterms:created xsi:type="dcterms:W3CDTF">2021-10-11T09:57:43Z</dcterms:created>
  <dcterms:modified xsi:type="dcterms:W3CDTF">2021-10-11T09:57:43Z</dcterms:modified>
</cp:coreProperties>
</file>