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Ivan's "Short a" Sound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sad    </w:t>
      </w:r>
      <w:r>
        <w:t xml:space="preserve">   sap    </w:t>
      </w:r>
      <w:r>
        <w:t xml:space="preserve">   pat    </w:t>
      </w:r>
      <w:r>
        <w:t xml:space="preserve">   nap    </w:t>
      </w:r>
      <w:r>
        <w:t xml:space="preserve">   gap    </w:t>
      </w:r>
      <w:r>
        <w:t xml:space="preserve">   dad    </w:t>
      </w:r>
      <w:r>
        <w:t xml:space="preserve">   sat    </w:t>
      </w:r>
      <w:r>
        <w:t xml:space="preserve">   map    </w:t>
      </w:r>
      <w:r>
        <w:t xml:space="preserve">   lap    </w:t>
      </w:r>
      <w:r>
        <w:t xml:space="preserve">   tap    </w:t>
      </w:r>
      <w:r>
        <w:t xml:space="preserve">   rat    </w:t>
      </w:r>
      <w:r>
        <w:t xml:space="preserve">   mat    </w:t>
      </w:r>
      <w:r>
        <w:t xml:space="preserve">   bad    </w:t>
      </w:r>
      <w:r>
        <w:t xml:space="preserve">   bat    </w:t>
      </w:r>
      <w:r>
        <w:t xml:space="preserve">   can    </w:t>
      </w:r>
      <w:r>
        <w:t xml:space="preserve">   cap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Ivan's "Short a" Sound Word Search</dc:title>
  <dcterms:created xsi:type="dcterms:W3CDTF">2021-11-05T03:54:46Z</dcterms:created>
  <dcterms:modified xsi:type="dcterms:W3CDTF">2021-11-05T03:54:46Z</dcterms:modified>
</cp:coreProperties>
</file>