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Ivan's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the circus, Stella got hit by a sharp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outdoor sign displaying advertisements is called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_______ is a person who draws,paints, and creates beautiful 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stray dog that lives with Ivan is called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talkative macaw is named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annoying baby elephant is named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zookeeper that takes care of Ivan is called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Ivan spends his life in a rusty, metallic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Julia was the one who gave Ivan the colorful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Ivan wanted to live in a large , friendly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Ivan's twin sister is called 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prim and proper poodle is called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people who are protesting Mack are called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gray,wrinkly,elderly elephant is named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Ivan throws brown,round _______ at the glass.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protagonist in The One and Only Ivan is called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Ivan's large home is called The Big Top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janitor's ten year old daughter is named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Ivan was born in a lush,green,African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janitor at The Big Top Mall is called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Ivan's life</dc:title>
  <dcterms:created xsi:type="dcterms:W3CDTF">2021-10-11T09:57:26Z</dcterms:created>
  <dcterms:modified xsi:type="dcterms:W3CDTF">2021-10-11T09:57:26Z</dcterms:modified>
</cp:coreProperties>
</file>