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I've been SEARCHING for a friend like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Peyton    </w:t>
      </w:r>
      <w:r>
        <w:t xml:space="preserve">   Cameron    </w:t>
      </w:r>
      <w:r>
        <w:t xml:space="preserve">   Oakley    </w:t>
      </w:r>
      <w:r>
        <w:t xml:space="preserve">   MrsQuill    </w:t>
      </w:r>
      <w:r>
        <w:t xml:space="preserve">   Elliott    </w:t>
      </w:r>
      <w:r>
        <w:t xml:space="preserve">   Jacob    </w:t>
      </w:r>
      <w:r>
        <w:t xml:space="preserve">   Brooks    </w:t>
      </w:r>
      <w:r>
        <w:t xml:space="preserve">   Alexander    </w:t>
      </w:r>
      <w:r>
        <w:t xml:space="preserve">   Caleb    </w:t>
      </w:r>
      <w:r>
        <w:t xml:space="preserve">   Liam    </w:t>
      </w:r>
      <w:r>
        <w:t xml:space="preserve">   Adalai    </w:t>
      </w:r>
      <w:r>
        <w:t xml:space="preserve">   Ellie    </w:t>
      </w:r>
      <w:r>
        <w:t xml:space="preserve">   Maria    </w:t>
      </w:r>
      <w:r>
        <w:t xml:space="preserve">   Lucy    </w:t>
      </w:r>
      <w:r>
        <w:t xml:space="preserve">   Cerina    </w:t>
      </w:r>
      <w:r>
        <w:t xml:space="preserve">   Bridgette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I've been SEARCHING for a friend like you!</dc:title>
  <dcterms:created xsi:type="dcterms:W3CDTF">2021-10-11T09:29:01Z</dcterms:created>
  <dcterms:modified xsi:type="dcterms:W3CDTF">2021-10-11T09:29:01Z</dcterms:modified>
</cp:coreProperties>
</file>