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I've been SEARCHING for a friend like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Caitlin    </w:t>
      </w:r>
      <w:r>
        <w:t xml:space="preserve">   Caroline    </w:t>
      </w:r>
      <w:r>
        <w:t xml:space="preserve">   Dave    </w:t>
      </w:r>
      <w:r>
        <w:t xml:space="preserve">   David    </w:t>
      </w:r>
      <w:r>
        <w:t xml:space="preserve">   Derson    </w:t>
      </w:r>
      <w:r>
        <w:t xml:space="preserve">   Devan    </w:t>
      </w:r>
      <w:r>
        <w:t xml:space="preserve">   Eric    </w:t>
      </w:r>
      <w:r>
        <w:t xml:space="preserve">   Haniel    </w:t>
      </w:r>
      <w:r>
        <w:t xml:space="preserve">   Hannah    </w:t>
      </w:r>
      <w:r>
        <w:t xml:space="preserve">   Higor    </w:t>
      </w:r>
      <w:r>
        <w:t xml:space="preserve">   Ingrid    </w:t>
      </w:r>
      <w:r>
        <w:t xml:space="preserve">   Jack    </w:t>
      </w:r>
      <w:r>
        <w:t xml:space="preserve">   Jayson    </w:t>
      </w:r>
      <w:r>
        <w:t xml:space="preserve">   Jessica    </w:t>
      </w:r>
      <w:r>
        <w:t xml:space="preserve">   Josnnier    </w:t>
      </w:r>
      <w:r>
        <w:t xml:space="preserve">   Kanata    </w:t>
      </w:r>
      <w:r>
        <w:t xml:space="preserve">   Lucas    </w:t>
      </w:r>
      <w:r>
        <w:t xml:space="preserve">   Megan    </w:t>
      </w:r>
      <w:r>
        <w:t xml:space="preserve">   Sierra    </w:t>
      </w:r>
      <w:r>
        <w:t xml:space="preserve">   Tatum    </w:t>
      </w:r>
      <w:r>
        <w:t xml:space="preserve">   Thomas    </w:t>
      </w:r>
      <w:r>
        <w:t xml:space="preserve">   Tim    </w:t>
      </w:r>
      <w:r>
        <w:t xml:space="preserve">   Tyler    </w:t>
      </w:r>
      <w:r>
        <w:t xml:space="preserve">   Vittor    </w:t>
      </w:r>
      <w:r>
        <w:t xml:space="preserve">   ZacharyGM    </w:t>
      </w:r>
      <w:r>
        <w:t xml:space="preserve">   ZacharyL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YOU!</dc:title>
  <dcterms:created xsi:type="dcterms:W3CDTF">2021-10-11T09:29:22Z</dcterms:created>
  <dcterms:modified xsi:type="dcterms:W3CDTF">2021-10-11T09:29:22Z</dcterms:modified>
</cp:coreProperties>
</file>