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I've been SEARCHING for a friend like you.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Alexis    </w:t>
      </w:r>
      <w:r>
        <w:t xml:space="preserve">   Brodie    </w:t>
      </w:r>
      <w:r>
        <w:t xml:space="preserve">   Kodi    </w:t>
      </w:r>
      <w:r>
        <w:t xml:space="preserve">   Annabelle    </w:t>
      </w:r>
      <w:r>
        <w:t xml:space="preserve">   Ismael    </w:t>
      </w:r>
      <w:r>
        <w:t xml:space="preserve">   Lexie    </w:t>
      </w:r>
      <w:r>
        <w:t xml:space="preserve">   Adrian    </w:t>
      </w:r>
      <w:r>
        <w:t xml:space="preserve">   Mairssa    </w:t>
      </w:r>
      <w:r>
        <w:t xml:space="preserve">   Berecyntia    </w:t>
      </w:r>
      <w:r>
        <w:t xml:space="preserve">   Zachary    </w:t>
      </w:r>
      <w:r>
        <w:t xml:space="preserve">   Kimberly    </w:t>
      </w:r>
      <w:r>
        <w:t xml:space="preserve">   Jace    </w:t>
      </w:r>
      <w:r>
        <w:t xml:space="preserve">   Izaiah    </w:t>
      </w:r>
      <w:r>
        <w:t xml:space="preserve">   Johnny    </w:t>
      </w:r>
      <w:r>
        <w:t xml:space="preserve">   Callie    </w:t>
      </w:r>
      <w:r>
        <w:t xml:space="preserve">   HayleeAnn    </w:t>
      </w:r>
      <w:r>
        <w:t xml:space="preserve">   Lailauni    </w:t>
      </w:r>
      <w:r>
        <w:t xml:space="preserve">   Payton    </w:t>
      </w:r>
      <w:r>
        <w:t xml:space="preserve">   Sofia    </w:t>
      </w:r>
      <w:r>
        <w:t xml:space="preserve">   Mariana    </w:t>
      </w:r>
      <w:r>
        <w:t xml:space="preserve">   Daniel    </w:t>
      </w:r>
      <w:r>
        <w:t xml:space="preserve">   Ulises    </w:t>
      </w:r>
      <w:r>
        <w:t xml:space="preserve">   Christian    </w:t>
      </w:r>
      <w:r>
        <w:t xml:space="preserve">   Elijah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I've been SEARCHING for a friend like you.</dc:title>
  <dcterms:created xsi:type="dcterms:W3CDTF">2021-10-11T09:29:05Z</dcterms:created>
  <dcterms:modified xsi:type="dcterms:W3CDTF">2021-10-11T09:29:05Z</dcterms:modified>
</cp:coreProperties>
</file>