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"I've been SEARCHING for a friend like you!" 				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Addyson    </w:t>
      </w:r>
      <w:r>
        <w:t xml:space="preserve">   Alexa    </w:t>
      </w:r>
      <w:r>
        <w:t xml:space="preserve">   Alexis    </w:t>
      </w:r>
      <w:r>
        <w:t xml:space="preserve">   Allie    </w:t>
      </w:r>
      <w:r>
        <w:t xml:space="preserve">   Bella    </w:t>
      </w:r>
      <w:r>
        <w:t xml:space="preserve">   Ben    </w:t>
      </w:r>
      <w:r>
        <w:t xml:space="preserve">   Breckin    </w:t>
      </w:r>
      <w:r>
        <w:t xml:space="preserve">   Carter    </w:t>
      </w:r>
      <w:r>
        <w:t xml:space="preserve">   Chloe    </w:t>
      </w:r>
      <w:r>
        <w:t xml:space="preserve">   Jack    </w:t>
      </w:r>
      <w:r>
        <w:t xml:space="preserve">   Jacob    </w:t>
      </w:r>
      <w:r>
        <w:t xml:space="preserve">   Kate    </w:t>
      </w:r>
      <w:r>
        <w:t xml:space="preserve">   Liam    </w:t>
      </w:r>
      <w:r>
        <w:t xml:space="preserve">   Logan    </w:t>
      </w:r>
      <w:r>
        <w:t xml:space="preserve">   Mason    </w:t>
      </w:r>
      <w:r>
        <w:t xml:space="preserve">   Max    </w:t>
      </w:r>
      <w:r>
        <w:t xml:space="preserve">   Oliver    </w:t>
      </w:r>
      <w:r>
        <w:t xml:space="preserve">   Reid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"I've been SEARCHING for a friend like you!" 				</dc:title>
  <dcterms:created xsi:type="dcterms:W3CDTF">2021-10-10T23:50:19Z</dcterms:created>
  <dcterms:modified xsi:type="dcterms:W3CDTF">2021-10-10T23:50:19Z</dcterms:modified>
</cp:coreProperties>
</file>