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I've been Searching for a friend like you!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Ellie    </w:t>
      </w:r>
      <w:r>
        <w:t xml:space="preserve">   Albert    </w:t>
      </w:r>
      <w:r>
        <w:t xml:space="preserve">   Akash    </w:t>
      </w:r>
      <w:r>
        <w:t xml:space="preserve">   JackPurcell    </w:t>
      </w:r>
      <w:r>
        <w:t xml:space="preserve">   JackPorter    </w:t>
      </w:r>
      <w:r>
        <w:t xml:space="preserve">   Chinyere    </w:t>
      </w:r>
      <w:r>
        <w:t xml:space="preserve">   Tristan    </w:t>
      </w:r>
      <w:r>
        <w:t xml:space="preserve">   Karmelle    </w:t>
      </w:r>
      <w:r>
        <w:t xml:space="preserve">   Elise    </w:t>
      </w:r>
      <w:r>
        <w:t xml:space="preserve">   Claire    </w:t>
      </w:r>
      <w:r>
        <w:t xml:space="preserve">   Jasper    </w:t>
      </w:r>
      <w:r>
        <w:t xml:space="preserve">   Luke    </w:t>
      </w:r>
      <w:r>
        <w:t xml:space="preserve">   Ben    </w:t>
      </w:r>
      <w:r>
        <w:t xml:space="preserve">   Alex    </w:t>
      </w:r>
      <w:r>
        <w:t xml:space="preserve">   Hannah    </w:t>
      </w:r>
      <w:r>
        <w:t xml:space="preserve">   Elizabeth    </w:t>
      </w:r>
      <w:r>
        <w:t xml:space="preserve">   Brady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I've been Searching for a friend like you!</dc:title>
  <dcterms:created xsi:type="dcterms:W3CDTF">2021-10-11T09:29:08Z</dcterms:created>
  <dcterms:modified xsi:type="dcterms:W3CDTF">2021-10-11T09:29:08Z</dcterms:modified>
</cp:coreProperties>
</file>