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I've been searching for a FRIEND like you!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Amelia    </w:t>
      </w:r>
      <w:r>
        <w:t xml:space="preserve">   Andrew    </w:t>
      </w:r>
      <w:r>
        <w:t xml:space="preserve">   Arya    </w:t>
      </w:r>
      <w:r>
        <w:t xml:space="preserve">   Ava    </w:t>
      </w:r>
      <w:r>
        <w:t xml:space="preserve">   B.J.    </w:t>
      </w:r>
      <w:r>
        <w:t xml:space="preserve">   Charlize    </w:t>
      </w:r>
      <w:r>
        <w:t xml:space="preserve">   Cody    </w:t>
      </w:r>
      <w:r>
        <w:t xml:space="preserve">   Dustin    </w:t>
      </w:r>
      <w:r>
        <w:t xml:space="preserve">   Dylan    </w:t>
      </w:r>
      <w:r>
        <w:t xml:space="preserve">   Ethan    </w:t>
      </w:r>
      <w:r>
        <w:t xml:space="preserve">   Gavin    </w:t>
      </w:r>
      <w:r>
        <w:t xml:space="preserve">   Ja' Leah    </w:t>
      </w:r>
      <w:r>
        <w:t xml:space="preserve">   Justin    </w:t>
      </w:r>
      <w:r>
        <w:t xml:space="preserve">   Karina    </w:t>
      </w:r>
      <w:r>
        <w:t xml:space="preserve">   Kassidy    </w:t>
      </w:r>
      <w:r>
        <w:t xml:space="preserve">   Kitana    </w:t>
      </w:r>
      <w:r>
        <w:t xml:space="preserve">   Mack    </w:t>
      </w:r>
      <w:r>
        <w:t xml:space="preserve">   Majon    </w:t>
      </w:r>
      <w:r>
        <w:t xml:space="preserve">   Marijo    </w:t>
      </w:r>
      <w:r>
        <w:t xml:space="preserve">   Martin    </w:t>
      </w:r>
      <w:r>
        <w:t xml:space="preserve">   Morghan    </w:t>
      </w:r>
      <w:r>
        <w:t xml:space="preserve">   Ms Arnaudo    </w:t>
      </w:r>
      <w:r>
        <w:t xml:space="preserve">   Nagi    </w:t>
      </w:r>
      <w:r>
        <w:t xml:space="preserve">   Nathan    </w:t>
      </w:r>
      <w:r>
        <w:t xml:space="preserve">   Reina    </w:t>
      </w:r>
      <w:r>
        <w:t xml:space="preserve">   Roselyn    </w:t>
      </w:r>
      <w:r>
        <w:t xml:space="preserve">   Will    </w:t>
      </w:r>
      <w:r>
        <w:t xml:space="preserve">   Yvette    </w:t>
      </w:r>
      <w:r>
        <w:t xml:space="preserve">   Zachary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I've been searching for a FRIEND like you!</dc:title>
  <dcterms:created xsi:type="dcterms:W3CDTF">2021-10-11T09:29:17Z</dcterms:created>
  <dcterms:modified xsi:type="dcterms:W3CDTF">2021-10-11T09:29:17Z</dcterms:modified>
</cp:coreProperties>
</file>