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I've been searching for a friend like you.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troy    </w:t>
      </w:r>
      <w:r>
        <w:t xml:space="preserve">   gabriella    </w:t>
      </w:r>
      <w:r>
        <w:t xml:space="preserve">   vivian    </w:t>
      </w:r>
      <w:r>
        <w:t xml:space="preserve">   maxwell    </w:t>
      </w:r>
      <w:r>
        <w:t xml:space="preserve">   lexie    </w:t>
      </w:r>
      <w:r>
        <w:t xml:space="preserve">   elizabeth    </w:t>
      </w:r>
      <w:r>
        <w:t xml:space="preserve">   walker    </w:t>
      </w:r>
      <w:r>
        <w:t xml:space="preserve">   lucas    </w:t>
      </w:r>
      <w:r>
        <w:t xml:space="preserve">   david    </w:t>
      </w:r>
      <w:r>
        <w:t xml:space="preserve">   wyattl    </w:t>
      </w:r>
      <w:r>
        <w:t xml:space="preserve">   novalee    </w:t>
      </w:r>
      <w:r>
        <w:t xml:space="preserve">   carly    </w:t>
      </w:r>
      <w:r>
        <w:t xml:space="preserve">   caleb    </w:t>
      </w:r>
      <w:r>
        <w:t xml:space="preserve">   aidan    </w:t>
      </w:r>
      <w:r>
        <w:t xml:space="preserve">   wyattr    </w:t>
      </w:r>
      <w:r>
        <w:t xml:space="preserve">   avery    </w:t>
      </w:r>
      <w:r>
        <w:t xml:space="preserve">   emma    </w:t>
      </w:r>
      <w:r>
        <w:t xml:space="preserve">   ryan    </w:t>
      </w:r>
      <w:r>
        <w:t xml:space="preserve">   dakota    </w:t>
      </w:r>
      <w:r>
        <w:t xml:space="preserve">   Brooke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you.</dc:title>
  <dcterms:created xsi:type="dcterms:W3CDTF">2021-10-11T09:29:35Z</dcterms:created>
  <dcterms:modified xsi:type="dcterms:W3CDTF">2021-10-11T09:29:35Z</dcterms:modified>
</cp:coreProperties>
</file>