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I've been searching for a friend like you!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Aaron    </w:t>
      </w:r>
      <w:r>
        <w:t xml:space="preserve">   Bess    </w:t>
      </w:r>
      <w:r>
        <w:t xml:space="preserve">   Carter    </w:t>
      </w:r>
      <w:r>
        <w:t xml:space="preserve">   Colby    </w:t>
      </w:r>
      <w:r>
        <w:t xml:space="preserve">   Daniel    </w:t>
      </w:r>
      <w:r>
        <w:t xml:space="preserve">   Elisabeth    </w:t>
      </w:r>
      <w:r>
        <w:t xml:space="preserve">   Ellyce    </w:t>
      </w:r>
      <w:r>
        <w:t xml:space="preserve">   Evan    </w:t>
      </w:r>
      <w:r>
        <w:t xml:space="preserve">   Gracie    </w:t>
      </w:r>
      <w:r>
        <w:t xml:space="preserve">   Jack    </w:t>
      </w:r>
      <w:r>
        <w:t xml:space="preserve">   Jacob    </w:t>
      </w:r>
      <w:r>
        <w:t xml:space="preserve">   Katelyn    </w:t>
      </w:r>
      <w:r>
        <w:t xml:space="preserve">   Kayleah    </w:t>
      </w:r>
      <w:r>
        <w:t xml:space="preserve">   Luca    </w:t>
      </w:r>
      <w:r>
        <w:t xml:space="preserve">   Mary Clayton    </w:t>
      </w:r>
      <w:r>
        <w:t xml:space="preserve">   Max    </w:t>
      </w:r>
      <w:r>
        <w:t xml:space="preserve">   Peyton    </w:t>
      </w:r>
      <w:r>
        <w:t xml:space="preserve">   Pierce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I've been searching for a friend like you!</dc:title>
  <dcterms:created xsi:type="dcterms:W3CDTF">2021-10-11T09:29:32Z</dcterms:created>
  <dcterms:modified xsi:type="dcterms:W3CDTF">2021-10-11T09:29:32Z</dcterms:modified>
</cp:coreProperties>
</file>