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Ivy &amp; Bean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Zuzu    </w:t>
      </w:r>
      <w:r>
        <w:t xml:space="preserve">   portal    </w:t>
      </w:r>
      <w:r>
        <w:t xml:space="preserve">   expel    </w:t>
      </w:r>
      <w:r>
        <w:t xml:space="preserve">   potion    </w:t>
      </w:r>
      <w:r>
        <w:t xml:space="preserve">   Nancy    </w:t>
      </w:r>
      <w:r>
        <w:t xml:space="preserve">   Leo    </w:t>
      </w:r>
      <w:r>
        <w:t xml:space="preserve">   Mrs. Noble    </w:t>
      </w:r>
      <w:r>
        <w:t xml:space="preserve">   bathroom    </w:t>
      </w:r>
      <w:r>
        <w:t xml:space="preserve">   ghost    </w:t>
      </w:r>
      <w:r>
        <w:t xml:space="preserve">   Emerson    </w:t>
      </w:r>
      <w:r>
        <w:t xml:space="preserve">   Bean    </w:t>
      </w:r>
      <w:r>
        <w:t xml:space="preserve">   Ivy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Ivy &amp; Bean</dc:title>
  <dcterms:created xsi:type="dcterms:W3CDTF">2021-10-11T09:56:25Z</dcterms:created>
  <dcterms:modified xsi:type="dcterms:W3CDTF">2021-10-11T09:56:25Z</dcterms:modified>
</cp:coreProperties>
</file>