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Ivy and Bean's Ghostly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SNEAKY    </w:t>
      </w:r>
      <w:r>
        <w:t xml:space="preserve">   QUIET    </w:t>
      </w:r>
      <w:r>
        <w:t xml:space="preserve">   EXPELLED    </w:t>
      </w:r>
      <w:r>
        <w:t xml:space="preserve">   MILK    </w:t>
      </w:r>
      <w:r>
        <w:t xml:space="preserve">   MARSHMELLOW    </w:t>
      </w:r>
      <w:r>
        <w:t xml:space="preserve">   GREEN    </w:t>
      </w:r>
      <w:r>
        <w:t xml:space="preserve">   NOBLE    </w:t>
      </w:r>
      <w:r>
        <w:t xml:space="preserve">   ROSE    </w:t>
      </w:r>
      <w:r>
        <w:t xml:space="preserve">   EMERSON    </w:t>
      </w:r>
      <w:r>
        <w:t xml:space="preserve">   SCHOOL    </w:t>
      </w:r>
      <w:r>
        <w:t xml:space="preserve">   LOUD    </w:t>
      </w:r>
      <w:r>
        <w:t xml:space="preserve">   SHY    </w:t>
      </w:r>
      <w:r>
        <w:t xml:space="preserve">   GAURD    </w:t>
      </w:r>
      <w:r>
        <w:t xml:space="preserve">   BUGS    </w:t>
      </w:r>
      <w:r>
        <w:t xml:space="preserve">   GYMNASTICS CLUB    </w:t>
      </w:r>
      <w:r>
        <w:t xml:space="preserve">   GLOWING    </w:t>
      </w:r>
      <w:r>
        <w:t xml:space="preserve">   YELLOW    </w:t>
      </w:r>
      <w:r>
        <w:t xml:space="preserve">   BLUE    </w:t>
      </w:r>
      <w:r>
        <w:t xml:space="preserve">   SCIENCE    </w:t>
      </w:r>
      <w:r>
        <w:t xml:space="preserve">   BLACKALL    </w:t>
      </w:r>
      <w:r>
        <w:t xml:space="preserve">   BARROWS    </w:t>
      </w:r>
      <w:r>
        <w:t xml:space="preserve">   PONY    </w:t>
      </w:r>
      <w:r>
        <w:t xml:space="preserve">   BAKING SODA    </w:t>
      </w:r>
      <w:r>
        <w:t xml:space="preserve">   SEEDS    </w:t>
      </w:r>
      <w:r>
        <w:t xml:space="preserve">   NUTMEG    </w:t>
      </w:r>
      <w:r>
        <w:t xml:space="preserve">   INGREDIENTS    </w:t>
      </w:r>
      <w:r>
        <w:t xml:space="preserve">   REPORT    </w:t>
      </w:r>
      <w:r>
        <w:t xml:space="preserve">   BOOK    </w:t>
      </w:r>
      <w:r>
        <w:t xml:space="preserve">   TEACHER    </w:t>
      </w:r>
      <w:r>
        <w:t xml:space="preserve">   HAUNTED    </w:t>
      </w:r>
      <w:r>
        <w:t xml:space="preserve">   BATHROOM    </w:t>
      </w:r>
      <w:r>
        <w:t xml:space="preserve">   SISTERS    </w:t>
      </w:r>
      <w:r>
        <w:t xml:space="preserve">   FRIENDS    </w:t>
      </w:r>
      <w:r>
        <w:t xml:space="preserve">   SHIVERING    </w:t>
      </w:r>
      <w:r>
        <w:t xml:space="preserve">   PORTAL    </w:t>
      </w:r>
      <w:r>
        <w:t xml:space="preserve">   CHANTED    </w:t>
      </w:r>
      <w:r>
        <w:t xml:space="preserve">   MEGHAN    </w:t>
      </w:r>
      <w:r>
        <w:t xml:space="preserve">   JOHNSON    </w:t>
      </w:r>
      <w:r>
        <w:t xml:space="preserve">   SECRET    </w:t>
      </w:r>
      <w:r>
        <w:t xml:space="preserve">   POTION    </w:t>
      </w:r>
      <w:r>
        <w:t xml:space="preserve">   SPIRIT    </w:t>
      </w:r>
      <w:r>
        <w:t xml:space="preserve">   DEEP    </w:t>
      </w:r>
      <w:r>
        <w:t xml:space="preserve">   MIST    </w:t>
      </w:r>
      <w:r>
        <w:t xml:space="preserve">   FOGGY    </w:t>
      </w:r>
      <w:r>
        <w:t xml:space="preserve">   CEREAL    </w:t>
      </w:r>
      <w:r>
        <w:t xml:space="preserve">   GHOSTLY    </w:t>
      </w:r>
      <w:r>
        <w:t xml:space="preserve">   BEAN    </w:t>
      </w:r>
      <w:r>
        <w:t xml:space="preserve">   Ivy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Ivy and Bean's Ghostly Word Search</dc:title>
  <dcterms:created xsi:type="dcterms:W3CDTF">2021-10-11T09:56:50Z</dcterms:created>
  <dcterms:modified xsi:type="dcterms:W3CDTF">2021-10-11T09:56:50Z</dcterms:modified>
</cp:coreProperties>
</file>